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C199" w14:textId="56EC15BB" w:rsidR="000C2A84" w:rsidRPr="00BC1E8D" w:rsidRDefault="000C2A84" w:rsidP="008B0601">
      <w:pPr>
        <w:pStyle w:val="01TITLE"/>
        <w:rPr>
          <w:rFonts w:ascii="Times New Roman" w:hAnsi="Times New Roman"/>
          <w:sz w:val="20"/>
          <w:szCs w:val="20"/>
          <w:lang w:val="en-GB"/>
        </w:rPr>
      </w:pPr>
      <w:r w:rsidRPr="00BC1E8D">
        <w:rPr>
          <w:lang w:val="en-GB"/>
        </w:rPr>
        <w:t xml:space="preserve">Business and Management </w:t>
      </w:r>
      <w:r w:rsidR="0085704E" w:rsidRPr="00BC1E8D">
        <w:rPr>
          <w:lang w:val="en-GB"/>
        </w:rPr>
        <w:t>202</w:t>
      </w:r>
      <w:r w:rsidR="001751F7">
        <w:rPr>
          <w:lang w:val="en-GB"/>
        </w:rPr>
        <w:t>4</w:t>
      </w:r>
      <w:r w:rsidRPr="00BC1E8D">
        <w:rPr>
          <w:lang w:val="en-GB"/>
        </w:rPr>
        <w:t xml:space="preserve"> Research PaperS</w:t>
      </w:r>
      <w:r w:rsidR="00827EAC" w:rsidRPr="00BC1E8D">
        <w:rPr>
          <w:lang w:val="en-GB"/>
        </w:rPr>
        <w:br/>
      </w:r>
      <w:r w:rsidRPr="00BC1E8D">
        <w:rPr>
          <w:rFonts w:ascii="Times New Roman" w:hAnsi="Times New Roman"/>
          <w:b w:val="0"/>
          <w:caps w:val="0"/>
          <w:sz w:val="20"/>
          <w:szCs w:val="20"/>
          <w:lang w:val="en-GB" w:eastAsia="en-US"/>
        </w:rPr>
        <w:t>(font Times New Roman, size 1</w:t>
      </w:r>
      <w:r w:rsidR="00827EAC" w:rsidRPr="00BC1E8D">
        <w:rPr>
          <w:rFonts w:ascii="Times New Roman" w:hAnsi="Times New Roman"/>
          <w:b w:val="0"/>
          <w:caps w:val="0"/>
          <w:sz w:val="20"/>
          <w:szCs w:val="20"/>
          <w:lang w:val="en-GB" w:eastAsia="en-US"/>
        </w:rPr>
        <w:t>2</w:t>
      </w:r>
      <w:r w:rsidRPr="00BC1E8D">
        <w:rPr>
          <w:rFonts w:ascii="Times New Roman" w:hAnsi="Times New Roman"/>
          <w:b w:val="0"/>
          <w:caps w:val="0"/>
          <w:sz w:val="20"/>
          <w:szCs w:val="20"/>
          <w:lang w:val="en-GB" w:eastAsia="en-US"/>
        </w:rPr>
        <w:t xml:space="preserve"> pt, </w:t>
      </w:r>
      <w:r w:rsidR="00A662F1" w:rsidRPr="00BC1E8D">
        <w:rPr>
          <w:rFonts w:ascii="Times New Roman" w:hAnsi="Times New Roman"/>
          <w:b w:val="0"/>
          <w:caps w:val="0"/>
          <w:sz w:val="20"/>
          <w:szCs w:val="20"/>
          <w:lang w:val="en-GB" w:eastAsia="en-US"/>
        </w:rPr>
        <w:t>Bold</w:t>
      </w:r>
      <w:r w:rsidRPr="00BC1E8D">
        <w:rPr>
          <w:rFonts w:ascii="Times New Roman" w:hAnsi="Times New Roman"/>
          <w:b w:val="0"/>
          <w:caps w:val="0"/>
          <w:sz w:val="20"/>
          <w:szCs w:val="20"/>
          <w:lang w:val="en-GB" w:eastAsia="en-US"/>
        </w:rPr>
        <w:t xml:space="preserve">, centred, style – </w:t>
      </w:r>
      <w:r w:rsidR="006124F3" w:rsidRPr="00BC1E8D">
        <w:rPr>
          <w:rFonts w:ascii="Times New Roman" w:hAnsi="Times New Roman"/>
          <w:b w:val="0"/>
          <w:caps w:val="0"/>
          <w:sz w:val="20"/>
          <w:szCs w:val="20"/>
          <w:lang w:val="en-GB" w:eastAsia="en-US"/>
        </w:rPr>
        <w:t>01_TITLE</w:t>
      </w:r>
      <w:r w:rsidRPr="00BC1E8D">
        <w:rPr>
          <w:rFonts w:ascii="Times New Roman" w:hAnsi="Times New Roman"/>
          <w:b w:val="0"/>
          <w:caps w:val="0"/>
          <w:sz w:val="20"/>
          <w:szCs w:val="20"/>
          <w:lang w:val="en-GB" w:eastAsia="en-US"/>
        </w:rPr>
        <w:t>)</w:t>
      </w:r>
    </w:p>
    <w:p w14:paraId="6E56D67B" w14:textId="77777777" w:rsidR="008B0601" w:rsidRPr="00BC1E8D" w:rsidRDefault="0042506C" w:rsidP="000C2A84">
      <w:pPr>
        <w:pStyle w:val="02AUTHORS"/>
        <w:ind w:left="426" w:firstLine="1"/>
        <w:rPr>
          <w:vertAlign w:val="superscript"/>
        </w:rPr>
      </w:pPr>
      <w:r w:rsidRPr="00BC1E8D">
        <w:t xml:space="preserve">Name </w:t>
      </w:r>
      <w:r w:rsidR="00387186" w:rsidRPr="00BC1E8D">
        <w:t>SURNAME</w:t>
      </w:r>
      <w:r w:rsidR="00430D04" w:rsidRPr="00BC1E8D">
        <w:rPr>
          <w:rFonts w:ascii="Arial" w:hAnsi="Arial" w:cs="Arial"/>
          <w:noProof/>
          <w:color w:val="338CAF"/>
          <w:lang w:eastAsia="en-US"/>
        </w:rPr>
        <w:drawing>
          <wp:inline distT="0" distB="0" distL="0" distR="0" wp14:anchorId="02814F74" wp14:editId="35D1D31B">
            <wp:extent cx="152400" cy="1524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00590C82" w:rsidRPr="00BC1E8D">
          <w:rPr>
            <w:rStyle w:val="Hyperlink"/>
            <w:sz w:val="20"/>
            <w:szCs w:val="20"/>
            <w:u w:val="none"/>
          </w:rPr>
          <w:t>https://orcid.org/xxx</w:t>
        </w:r>
      </w:hyperlink>
      <w:r w:rsidR="004A0C6B" w:rsidRPr="00BC1E8D">
        <w:rPr>
          <w:vertAlign w:val="superscript"/>
        </w:rPr>
        <w:t>1</w:t>
      </w:r>
      <w:r w:rsidR="00335B33" w:rsidRPr="00BC1E8D">
        <w:t>,</w:t>
      </w:r>
      <w:r w:rsidR="007C1EEC" w:rsidRPr="00BC1E8D">
        <w:t xml:space="preserve"> </w:t>
      </w:r>
      <w:r w:rsidRPr="00BC1E8D">
        <w:t xml:space="preserve">Name </w:t>
      </w:r>
      <w:r w:rsidR="00387186" w:rsidRPr="00BC1E8D">
        <w:t>SURNAME</w:t>
      </w:r>
      <w:r w:rsidR="00430D04" w:rsidRPr="00BC1E8D">
        <w:rPr>
          <w:rFonts w:ascii="Arial" w:hAnsi="Arial" w:cs="Arial"/>
          <w:noProof/>
          <w:color w:val="338CAF"/>
          <w:lang w:eastAsia="en-US"/>
        </w:rPr>
        <w:drawing>
          <wp:inline distT="0" distB="0" distL="0" distR="0" wp14:anchorId="4D9C94F7" wp14:editId="0B0BB6A1">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000750B2" w:rsidRPr="00BC1E8D">
          <w:rPr>
            <w:rStyle w:val="Hyperlink"/>
            <w:sz w:val="20"/>
            <w:szCs w:val="20"/>
            <w:u w:val="none"/>
          </w:rPr>
          <w:t>https://orcid.org/</w:t>
        </w:r>
      </w:hyperlink>
      <w:r w:rsidR="00590C82" w:rsidRPr="00BC1E8D">
        <w:rPr>
          <w:rStyle w:val="Hyperlink"/>
          <w:sz w:val="20"/>
          <w:szCs w:val="20"/>
          <w:u w:val="none"/>
        </w:rPr>
        <w:t>xxx</w:t>
      </w:r>
      <w:r w:rsidR="004A0C6B" w:rsidRPr="00BC1E8D">
        <w:rPr>
          <w:vertAlign w:val="superscript"/>
        </w:rPr>
        <w:t>2</w:t>
      </w:r>
      <w:r w:rsidR="00C16150" w:rsidRPr="00BC1E8D">
        <w:rPr>
          <w:vertAlign w:val="superscript"/>
        </w:rPr>
        <w:t>*</w:t>
      </w:r>
      <w:r w:rsidR="00717B1F" w:rsidRPr="00BC1E8D">
        <w:t xml:space="preserve">, </w:t>
      </w:r>
      <w:r w:rsidR="00833752" w:rsidRPr="00BC1E8D">
        <w:br/>
      </w:r>
      <w:r w:rsidR="00717B1F" w:rsidRPr="00BC1E8D">
        <w:t xml:space="preserve">Name </w:t>
      </w:r>
      <w:r w:rsidR="00387186" w:rsidRPr="00BC1E8D">
        <w:t>SURNAME</w:t>
      </w:r>
      <w:r w:rsidR="00430D04" w:rsidRPr="00BC1E8D">
        <w:rPr>
          <w:rFonts w:ascii="Arial" w:hAnsi="Arial" w:cs="Arial"/>
          <w:noProof/>
          <w:color w:val="338CAF"/>
          <w:lang w:eastAsia="en-US"/>
        </w:rPr>
        <w:drawing>
          <wp:inline distT="0" distB="0" distL="0" distR="0" wp14:anchorId="5B69EB5E" wp14:editId="09776DC9">
            <wp:extent cx="152400" cy="15240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4B69B5" w:rsidRPr="00BC1E8D">
          <w:rPr>
            <w:rStyle w:val="Hyperlink"/>
            <w:sz w:val="20"/>
            <w:szCs w:val="20"/>
            <w:u w:val="none"/>
          </w:rPr>
          <w:t>https://orcid.org/</w:t>
        </w:r>
      </w:hyperlink>
      <w:r w:rsidR="00590C82" w:rsidRPr="00BC1E8D">
        <w:rPr>
          <w:rStyle w:val="Hyperlink"/>
          <w:sz w:val="20"/>
          <w:szCs w:val="20"/>
          <w:u w:val="none"/>
        </w:rPr>
        <w:t>xxx</w:t>
      </w:r>
      <w:r w:rsidR="00717B1F" w:rsidRPr="00BC1E8D">
        <w:rPr>
          <w:vertAlign w:val="superscript"/>
        </w:rPr>
        <w:t>3</w:t>
      </w:r>
      <w:r w:rsidR="000C2A84" w:rsidRPr="00BC1E8D">
        <w:rPr>
          <w:vertAlign w:val="superscript"/>
        </w:rPr>
        <w:br/>
      </w:r>
      <w:r w:rsidR="000C2A84" w:rsidRPr="00BC1E8D">
        <w:rPr>
          <w:b w:val="0"/>
          <w:sz w:val="20"/>
          <w:lang w:eastAsia="en-US"/>
        </w:rPr>
        <w:t xml:space="preserve">(font Times New Roman, size 11 pt, </w:t>
      </w:r>
      <w:r w:rsidR="00A662F1" w:rsidRPr="00BC1E8D">
        <w:rPr>
          <w:b w:val="0"/>
          <w:sz w:val="20"/>
          <w:lang w:eastAsia="en-US"/>
        </w:rPr>
        <w:t>Bold</w:t>
      </w:r>
      <w:r w:rsidR="000C2A84" w:rsidRPr="00BC1E8D">
        <w:rPr>
          <w:b w:val="0"/>
          <w:sz w:val="20"/>
          <w:lang w:eastAsia="en-US"/>
        </w:rPr>
        <w:t xml:space="preserve">, centred, style – </w:t>
      </w:r>
      <w:r w:rsidR="006124F3" w:rsidRPr="00BC1E8D">
        <w:rPr>
          <w:b w:val="0"/>
          <w:sz w:val="20"/>
          <w:lang w:eastAsia="en-US"/>
        </w:rPr>
        <w:t>02_AUTHORS</w:t>
      </w:r>
      <w:r w:rsidR="000C2A84" w:rsidRPr="00BC1E8D">
        <w:rPr>
          <w:b w:val="0"/>
          <w:sz w:val="20"/>
          <w:lang w:eastAsia="en-US"/>
        </w:rPr>
        <w:t>)</w:t>
      </w:r>
    </w:p>
    <w:p w14:paraId="146F2CF7" w14:textId="77777777" w:rsidR="00A662F1" w:rsidRPr="00BC1E8D" w:rsidRDefault="0042506C" w:rsidP="0042506C">
      <w:pPr>
        <w:pStyle w:val="03AFFILIATION"/>
        <w:rPr>
          <w:lang w:val="en-GB"/>
        </w:rPr>
      </w:pPr>
      <w:r w:rsidRPr="00BC1E8D">
        <w:rPr>
          <w:vertAlign w:val="superscript"/>
          <w:lang w:val="en-GB"/>
        </w:rPr>
        <w:t>1</w:t>
      </w:r>
      <w:r w:rsidR="00717B1F" w:rsidRPr="00BC1E8D">
        <w:rPr>
          <w:vertAlign w:val="superscript"/>
          <w:lang w:val="en-GB"/>
        </w:rPr>
        <w:t>,2</w:t>
      </w:r>
      <w:r w:rsidR="00585410" w:rsidRPr="00BC1E8D">
        <w:rPr>
          <w:lang w:val="en-GB"/>
        </w:rPr>
        <w:t>Department and/or Faculty, University, Address, City, Country</w:t>
      </w:r>
      <w:r w:rsidRPr="00BC1E8D">
        <w:rPr>
          <w:lang w:val="en-GB"/>
        </w:rPr>
        <w:br/>
      </w:r>
      <w:r w:rsidR="00717B1F" w:rsidRPr="00BC1E8D">
        <w:rPr>
          <w:vertAlign w:val="superscript"/>
          <w:lang w:val="en-GB"/>
        </w:rPr>
        <w:t>3</w:t>
      </w:r>
      <w:r w:rsidR="00585410" w:rsidRPr="00BC1E8D">
        <w:rPr>
          <w:lang w:val="en-GB"/>
        </w:rPr>
        <w:t xml:space="preserve">Department and/or Faculty, University, Address, City, Country </w:t>
      </w:r>
      <w:r w:rsidR="00585410" w:rsidRPr="00BC1E8D">
        <w:rPr>
          <w:lang w:val="en-GB"/>
        </w:rPr>
        <w:br/>
      </w:r>
      <w:r w:rsidR="00A662F1" w:rsidRPr="00BC1E8D">
        <w:rPr>
          <w:lang w:val="en-GB"/>
        </w:rPr>
        <w:t xml:space="preserve">(font Times New Roman, size 10 pt, centred, Italic, style – </w:t>
      </w:r>
      <w:r w:rsidR="006124F3" w:rsidRPr="00BC1E8D">
        <w:rPr>
          <w:lang w:val="en-GB"/>
        </w:rPr>
        <w:t>03_AFFILIATION</w:t>
      </w:r>
      <w:r w:rsidR="00A662F1" w:rsidRPr="00BC1E8D">
        <w:rPr>
          <w:lang w:val="en-GB"/>
        </w:rPr>
        <w:t>)</w:t>
      </w:r>
    </w:p>
    <w:p w14:paraId="081CB203" w14:textId="77777777" w:rsidR="00827EAC" w:rsidRPr="00BC1E8D" w:rsidRDefault="00827EAC" w:rsidP="00827EAC">
      <w:pPr>
        <w:pStyle w:val="03aRECEIVEDDATE"/>
        <w:rPr>
          <w:lang w:val="en-GB"/>
        </w:rPr>
      </w:pPr>
      <w:r w:rsidRPr="00BC1E8D">
        <w:rPr>
          <w:lang w:val="en-GB"/>
        </w:rPr>
        <w:t>Received day Month year; accepted day Month year</w:t>
      </w:r>
      <w:r w:rsidRPr="00BC1E8D">
        <w:rPr>
          <w:lang w:val="en-GB"/>
        </w:rPr>
        <w:br/>
        <w:t>(font Times New Roman, size 9 pt, centred, Italic, style – 03a_RECEIVED DATE)</w:t>
      </w:r>
    </w:p>
    <w:p w14:paraId="4FE5CBFF" w14:textId="77777777" w:rsidR="00807F67" w:rsidRPr="00BC1E8D" w:rsidRDefault="000F4A23" w:rsidP="00827EAC">
      <w:pPr>
        <w:pStyle w:val="04ABSTRACT"/>
      </w:pPr>
      <w:r w:rsidRPr="00BC1E8D">
        <w:rPr>
          <w:b/>
        </w:rPr>
        <w:t>Abstract.</w:t>
      </w:r>
      <w:r w:rsidRPr="00BC1E8D">
        <w:t xml:space="preserve"> </w:t>
      </w:r>
      <w:r w:rsidR="004C1D46" w:rsidRPr="00BC1E8D">
        <w:t>The l</w:t>
      </w:r>
      <w:r w:rsidR="00116207" w:rsidRPr="00BC1E8D">
        <w:t xml:space="preserve">ength of an </w:t>
      </w:r>
      <w:r w:rsidR="00A02C50" w:rsidRPr="00BC1E8D">
        <w:t xml:space="preserve">abstract should </w:t>
      </w:r>
      <w:r w:rsidR="00116207" w:rsidRPr="00BC1E8D">
        <w:t>be approximately</w:t>
      </w:r>
      <w:r w:rsidR="00A02C50" w:rsidRPr="00BC1E8D">
        <w:t xml:space="preserve"> 100 words. </w:t>
      </w:r>
      <w:r w:rsidR="00A02C50" w:rsidRPr="00BC1E8D">
        <w:rPr>
          <w:spacing w:val="-4"/>
        </w:rPr>
        <w:t>It should give</w:t>
      </w:r>
      <w:r w:rsidR="00A02C50" w:rsidRPr="00BC1E8D">
        <w:t xml:space="preserve"> the purpose of the study, principal objectives, scope of the investigation, methods employed, results and principal conclusion should be included (font Times New Roman, size </w:t>
      </w:r>
      <w:r w:rsidR="00827EAC" w:rsidRPr="00BC1E8D">
        <w:t>9</w:t>
      </w:r>
      <w:r w:rsidR="00A02C50" w:rsidRPr="00BC1E8D">
        <w:t xml:space="preserve"> pt, style – </w:t>
      </w:r>
      <w:r w:rsidR="006124F3" w:rsidRPr="00BC1E8D">
        <w:t>0</w:t>
      </w:r>
      <w:r w:rsidR="003A1D73" w:rsidRPr="00BC1E8D">
        <w:t>4</w:t>
      </w:r>
      <w:r w:rsidR="006124F3" w:rsidRPr="00BC1E8D">
        <w:t>_ABSTRACT</w:t>
      </w:r>
      <w:r w:rsidR="00A02C50" w:rsidRPr="00BC1E8D">
        <w:t>).</w:t>
      </w:r>
    </w:p>
    <w:p w14:paraId="3DCFC43D" w14:textId="77777777" w:rsidR="008403D9" w:rsidRPr="00BC1E8D" w:rsidRDefault="008403D9" w:rsidP="003A1D73">
      <w:pPr>
        <w:pStyle w:val="05KEYWORDS"/>
      </w:pPr>
      <w:r w:rsidRPr="00BC1E8D">
        <w:rPr>
          <w:b/>
        </w:rPr>
        <w:t>Keywords:</w:t>
      </w:r>
      <w:r w:rsidR="00A02C50" w:rsidRPr="00BC1E8D">
        <w:t xml:space="preserve"> (5–</w:t>
      </w:r>
      <w:r w:rsidRPr="00BC1E8D">
        <w:t>6 keywords)</w:t>
      </w:r>
      <w:r w:rsidR="006124F3" w:rsidRPr="00BC1E8D">
        <w:t xml:space="preserve"> (font Times New Roman, size </w:t>
      </w:r>
      <w:r w:rsidR="00827EAC" w:rsidRPr="00BC1E8D">
        <w:t>9</w:t>
      </w:r>
      <w:r w:rsidR="006124F3" w:rsidRPr="00BC1E8D">
        <w:t> pt, style – 0</w:t>
      </w:r>
      <w:r w:rsidR="003A1D73" w:rsidRPr="00BC1E8D">
        <w:t>4</w:t>
      </w:r>
      <w:r w:rsidR="006124F3" w:rsidRPr="00BC1E8D">
        <w:t>_KEYWORDS).</w:t>
      </w:r>
    </w:p>
    <w:p w14:paraId="66A82064" w14:textId="77777777" w:rsidR="0013427C" w:rsidRPr="00BC1E8D" w:rsidRDefault="00B271A0" w:rsidP="00C16150">
      <w:pPr>
        <w:pStyle w:val="05SUBJECTCODES"/>
        <w:jc w:val="left"/>
        <w:rPr>
          <w:spacing w:val="6"/>
        </w:rPr>
      </w:pPr>
      <w:r w:rsidRPr="00BC1E8D">
        <w:rPr>
          <w:b/>
          <w:bCs/>
          <w:spacing w:val="6"/>
        </w:rPr>
        <w:t xml:space="preserve">JEL </w:t>
      </w:r>
      <w:r w:rsidRPr="00BC1E8D">
        <w:rPr>
          <w:b/>
          <w:spacing w:val="6"/>
        </w:rPr>
        <w:t>Classification</w:t>
      </w:r>
      <w:r w:rsidR="008403D9" w:rsidRPr="00BC1E8D">
        <w:rPr>
          <w:b/>
          <w:spacing w:val="6"/>
        </w:rPr>
        <w:t>:</w:t>
      </w:r>
      <w:r w:rsidR="008403D9" w:rsidRPr="00BC1E8D">
        <w:rPr>
          <w:spacing w:val="6"/>
        </w:rPr>
        <w:t xml:space="preserve"> must be provided</w:t>
      </w:r>
      <w:r w:rsidR="006124F3" w:rsidRPr="00BC1E8D">
        <w:rPr>
          <w:spacing w:val="6"/>
        </w:rPr>
        <w:t>.</w:t>
      </w:r>
      <w:r w:rsidR="008403D9" w:rsidRPr="00BC1E8D">
        <w:rPr>
          <w:spacing w:val="6"/>
        </w:rPr>
        <w:t xml:space="preserve"> </w:t>
      </w:r>
      <w:r w:rsidR="006124F3" w:rsidRPr="00BC1E8D">
        <w:rPr>
          <w:spacing w:val="6"/>
        </w:rPr>
        <w:t xml:space="preserve">Choose </w:t>
      </w:r>
      <w:r w:rsidR="008403D9" w:rsidRPr="00BC1E8D">
        <w:rPr>
          <w:spacing w:val="6"/>
        </w:rPr>
        <w:t xml:space="preserve">JEL </w:t>
      </w:r>
      <w:r w:rsidR="00A02C50" w:rsidRPr="00BC1E8D">
        <w:rPr>
          <w:spacing w:val="6"/>
        </w:rPr>
        <w:t xml:space="preserve">Classification Codes </w:t>
      </w:r>
      <w:r w:rsidR="008403D9" w:rsidRPr="00BC1E8D">
        <w:rPr>
          <w:spacing w:val="6"/>
        </w:rPr>
        <w:t xml:space="preserve">from the list </w:t>
      </w:r>
      <w:hyperlink r:id="rId13" w:history="1">
        <w:r w:rsidR="008403D9" w:rsidRPr="00BC1E8D">
          <w:rPr>
            <w:rStyle w:val="Hyperlink"/>
            <w:spacing w:val="6"/>
            <w:u w:val="none"/>
          </w:rPr>
          <w:t>http://www.aeaweb.org/jel/jel_class_system.php</w:t>
        </w:r>
      </w:hyperlink>
      <w:r w:rsidR="008403D9" w:rsidRPr="00BC1E8D">
        <w:rPr>
          <w:spacing w:val="6"/>
        </w:rPr>
        <w:t>.</w:t>
      </w:r>
      <w:r w:rsidR="006124F3" w:rsidRPr="00BC1E8D">
        <w:rPr>
          <w:spacing w:val="6"/>
        </w:rPr>
        <w:t xml:space="preserve"> </w:t>
      </w:r>
      <w:r w:rsidR="006124F3" w:rsidRPr="00BC1E8D">
        <w:rPr>
          <w:spacing w:val="6"/>
          <w:szCs w:val="18"/>
        </w:rPr>
        <w:t xml:space="preserve">(font </w:t>
      </w:r>
      <w:r w:rsidR="006124F3" w:rsidRPr="00BC1E8D">
        <w:rPr>
          <w:spacing w:val="6"/>
        </w:rPr>
        <w:t>Times</w:t>
      </w:r>
      <w:r w:rsidR="006124F3" w:rsidRPr="00BC1E8D">
        <w:rPr>
          <w:spacing w:val="6"/>
          <w:szCs w:val="18"/>
        </w:rPr>
        <w:t xml:space="preserve"> New Roman, size </w:t>
      </w:r>
      <w:r w:rsidR="00827EAC" w:rsidRPr="00BC1E8D">
        <w:rPr>
          <w:spacing w:val="6"/>
          <w:szCs w:val="18"/>
        </w:rPr>
        <w:t>9</w:t>
      </w:r>
      <w:r w:rsidR="006124F3" w:rsidRPr="00BC1E8D">
        <w:rPr>
          <w:spacing w:val="6"/>
          <w:szCs w:val="18"/>
        </w:rPr>
        <w:t> pt, style</w:t>
      </w:r>
      <w:r w:rsidR="006124F3" w:rsidRPr="00BC1E8D">
        <w:rPr>
          <w:spacing w:val="6"/>
        </w:rPr>
        <w:t xml:space="preserve"> – 0</w:t>
      </w:r>
      <w:r w:rsidR="003A1D73" w:rsidRPr="00BC1E8D">
        <w:rPr>
          <w:spacing w:val="6"/>
        </w:rPr>
        <w:t>4</w:t>
      </w:r>
      <w:r w:rsidR="006124F3" w:rsidRPr="00BC1E8D">
        <w:rPr>
          <w:spacing w:val="6"/>
        </w:rPr>
        <w:t>_SUBJECT_CODES).</w:t>
      </w:r>
    </w:p>
    <w:p w14:paraId="5AEF7A10" w14:textId="77777777" w:rsidR="0013427C" w:rsidRPr="00BC1E8D" w:rsidRDefault="0013427C" w:rsidP="0013427C">
      <w:pPr>
        <w:pStyle w:val="04ABSTRACT"/>
        <w:spacing w:before="0"/>
      </w:pPr>
    </w:p>
    <w:p w14:paraId="302A9A92" w14:textId="77777777" w:rsidR="009A3394" w:rsidRPr="00BC1E8D" w:rsidRDefault="009A3394" w:rsidP="002879A6"/>
    <w:p w14:paraId="6D7895F3" w14:textId="77777777" w:rsidR="009A3394" w:rsidRPr="00BC1E8D" w:rsidRDefault="009A3394" w:rsidP="002879A6">
      <w:pPr>
        <w:sectPr w:rsidR="009A3394" w:rsidRPr="00BC1E8D" w:rsidSect="00ED0EC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247" w:bottom="1418" w:left="1247" w:header="567" w:footer="567" w:gutter="0"/>
          <w:pgNumType w:start="19"/>
          <w:cols w:space="340"/>
          <w:noEndnote/>
          <w:titlePg/>
          <w:docGrid w:linePitch="272"/>
        </w:sectPr>
      </w:pPr>
    </w:p>
    <w:p w14:paraId="461D6CFC" w14:textId="77777777" w:rsidR="009A3394" w:rsidRPr="00BC1E8D" w:rsidRDefault="009A3394" w:rsidP="005013D7">
      <w:pPr>
        <w:pStyle w:val="06HEADING1st"/>
      </w:pPr>
      <w:r w:rsidRPr="00BC1E8D">
        <w:t>Introduction</w:t>
      </w:r>
      <w:r w:rsidR="005D330E" w:rsidRPr="00BC1E8D">
        <w:t xml:space="preserve"> </w:t>
      </w:r>
      <w:r w:rsidR="005D330E" w:rsidRPr="00BC1E8D">
        <w:br/>
      </w:r>
      <w:r w:rsidR="005D330E" w:rsidRPr="00BC1E8D">
        <w:rPr>
          <w:b w:val="0"/>
        </w:rPr>
        <w:t xml:space="preserve">(for </w:t>
      </w:r>
      <w:r w:rsidR="00F31EE8" w:rsidRPr="00BC1E8D">
        <w:rPr>
          <w:b w:val="0"/>
        </w:rPr>
        <w:t>first</w:t>
      </w:r>
      <w:r w:rsidR="005D330E" w:rsidRPr="00BC1E8D">
        <w:rPr>
          <w:b w:val="0"/>
        </w:rPr>
        <w:t>-level section headings use font Times New Roman, size 12 pt, bold, left, style – 06_HEADING 1</w:t>
      </w:r>
      <w:r w:rsidR="005D330E" w:rsidRPr="00BC1E8D">
        <w:rPr>
          <w:b w:val="0"/>
          <w:vertAlign w:val="superscript"/>
        </w:rPr>
        <w:t>st</w:t>
      </w:r>
      <w:r w:rsidR="005D330E" w:rsidRPr="00BC1E8D">
        <w:rPr>
          <w:b w:val="0"/>
        </w:rPr>
        <w:t>)</w:t>
      </w:r>
    </w:p>
    <w:p w14:paraId="71EAD3FD" w14:textId="77777777" w:rsidR="008D0FE6" w:rsidRPr="00BC1E8D" w:rsidRDefault="00A02C50" w:rsidP="00A93975">
      <w:pPr>
        <w:pStyle w:val="07PARAGRAPH1st"/>
        <w:rPr>
          <w:spacing w:val="4"/>
        </w:rPr>
      </w:pPr>
      <w:r w:rsidRPr="00BC1E8D">
        <w:rPr>
          <w:spacing w:val="4"/>
        </w:rPr>
        <w:t>Contributed papers should present original research</w:t>
      </w:r>
      <w:r w:rsidR="004C1D46" w:rsidRPr="00BC1E8D">
        <w:rPr>
          <w:spacing w:val="4"/>
        </w:rPr>
        <w:t>,</w:t>
      </w:r>
      <w:r w:rsidRPr="00BC1E8D">
        <w:rPr>
          <w:spacing w:val="4"/>
        </w:rPr>
        <w:t xml:space="preserve"> and they will be subject to peer</w:t>
      </w:r>
      <w:r w:rsidR="004C1D46" w:rsidRPr="00BC1E8D">
        <w:rPr>
          <w:spacing w:val="4"/>
        </w:rPr>
        <w:t xml:space="preserve"> </w:t>
      </w:r>
      <w:r w:rsidRPr="00BC1E8D">
        <w:rPr>
          <w:spacing w:val="4"/>
        </w:rPr>
        <w:t>review. Valid document formats are Microsoft Word (DOC) only. Please complete the checklist provided in Appendix 1 before submitting the manuscript.</w:t>
      </w:r>
    </w:p>
    <w:p w14:paraId="58D385F2" w14:textId="77777777" w:rsidR="00EE32CC" w:rsidRPr="00BC1E8D" w:rsidRDefault="00A02C50" w:rsidP="00A93975">
      <w:pPr>
        <w:pStyle w:val="07PARAGRAPH"/>
        <w:rPr>
          <w:spacing w:val="-4"/>
        </w:rPr>
      </w:pPr>
      <w:r w:rsidRPr="00BC1E8D">
        <w:rPr>
          <w:spacing w:val="-4"/>
        </w:rPr>
        <w:t>This electronic document is a “live” template and allow</w:t>
      </w:r>
      <w:r w:rsidR="004C1D46" w:rsidRPr="00BC1E8D">
        <w:rPr>
          <w:spacing w:val="-4"/>
        </w:rPr>
        <w:t>s</w:t>
      </w:r>
      <w:r w:rsidRPr="00BC1E8D">
        <w:rPr>
          <w:spacing w:val="-4"/>
        </w:rPr>
        <w:t xml:space="preserve"> easy formatting of the text. The customised styles needed for formatting your manuscript are embedded in this document. Mark any text that needs to be formatted with the mouse, and click the appropriate style from the list of styles (e.g. for first</w:t>
      </w:r>
      <w:r w:rsidR="004C1D46" w:rsidRPr="00BC1E8D">
        <w:rPr>
          <w:spacing w:val="-4"/>
        </w:rPr>
        <w:t>-</w:t>
      </w:r>
      <w:r w:rsidRPr="00BC1E8D">
        <w:rPr>
          <w:spacing w:val="-4"/>
        </w:rPr>
        <w:t>level section headings that should be formatted using font Times New Roman, size 1</w:t>
      </w:r>
      <w:r w:rsidR="006124F3" w:rsidRPr="00BC1E8D">
        <w:rPr>
          <w:spacing w:val="-4"/>
        </w:rPr>
        <w:t>1</w:t>
      </w:r>
      <w:r w:rsidRPr="00BC1E8D">
        <w:rPr>
          <w:spacing w:val="-4"/>
        </w:rPr>
        <w:t xml:space="preserve"> pt, boldface use style 06_HEADING 1st). This template uses a number of special styles (e.g., 03_AFFILIATION), as well the following inbuilt styles: 07_PARAGRAPH_1st – use this style for formatting the first paragraph in the section), 07_PARAGRAPH – use this style for forma</w:t>
      </w:r>
      <w:r w:rsidR="00BC1E8D">
        <w:rPr>
          <w:spacing w:val="-4"/>
        </w:rPr>
        <w:t>t</w:t>
      </w:r>
      <w:r w:rsidRPr="00BC1E8D">
        <w:rPr>
          <w:spacing w:val="-4"/>
        </w:rPr>
        <w:t>ting paragraphs and other</w:t>
      </w:r>
      <w:r w:rsidR="004C1D46" w:rsidRPr="00BC1E8D">
        <w:rPr>
          <w:spacing w:val="-4"/>
        </w:rPr>
        <w:t>s</w:t>
      </w:r>
      <w:r w:rsidRPr="00BC1E8D">
        <w:rPr>
          <w:spacing w:val="-4"/>
        </w:rPr>
        <w:t xml:space="preserve">. For </w:t>
      </w:r>
      <w:r w:rsidR="004C1D46" w:rsidRPr="00BC1E8D">
        <w:rPr>
          <w:spacing w:val="-4"/>
        </w:rPr>
        <w:t xml:space="preserve">a </w:t>
      </w:r>
      <w:r w:rsidRPr="00BC1E8D">
        <w:rPr>
          <w:spacing w:val="-4"/>
        </w:rPr>
        <w:t>detailed list of styles</w:t>
      </w:r>
      <w:r w:rsidR="004C1D46" w:rsidRPr="00BC1E8D">
        <w:rPr>
          <w:spacing w:val="-4"/>
        </w:rPr>
        <w:t>,</w:t>
      </w:r>
      <w:r w:rsidRPr="00BC1E8D">
        <w:rPr>
          <w:spacing w:val="-4"/>
        </w:rPr>
        <w:t xml:space="preserve"> see Appendix 2.</w:t>
      </w:r>
    </w:p>
    <w:p w14:paraId="45C68AA0" w14:textId="77777777" w:rsidR="008A7D8F" w:rsidRPr="00BC1E8D" w:rsidRDefault="00387186" w:rsidP="005013D7">
      <w:pPr>
        <w:pStyle w:val="06HEADING1st"/>
      </w:pPr>
      <w:r w:rsidRPr="00BC1E8D">
        <w:t>1</w:t>
      </w:r>
      <w:r w:rsidR="00EB5AF4" w:rsidRPr="00BC1E8D">
        <w:t xml:space="preserve">. </w:t>
      </w:r>
      <w:r w:rsidR="006124F3" w:rsidRPr="00BC1E8D">
        <w:t>General requirements</w:t>
      </w:r>
    </w:p>
    <w:p w14:paraId="6CC103AC" w14:textId="77777777" w:rsidR="006124F3" w:rsidRPr="00BC1E8D" w:rsidRDefault="00387186" w:rsidP="002879A6">
      <w:pPr>
        <w:pStyle w:val="06HEADING2nd"/>
        <w:rPr>
          <w:lang w:val="en-GB"/>
        </w:rPr>
      </w:pPr>
      <w:r w:rsidRPr="00BC1E8D">
        <w:rPr>
          <w:lang w:val="en-GB"/>
        </w:rPr>
        <w:t>1</w:t>
      </w:r>
      <w:r w:rsidR="00D06101" w:rsidRPr="00BC1E8D">
        <w:rPr>
          <w:lang w:val="en-GB"/>
        </w:rPr>
        <w:t xml:space="preserve">.1. </w:t>
      </w:r>
      <w:r w:rsidR="006124F3" w:rsidRPr="00BC1E8D">
        <w:rPr>
          <w:lang w:val="en-GB"/>
        </w:rPr>
        <w:t>Length</w:t>
      </w:r>
      <w:r w:rsidR="006124F3" w:rsidRPr="00BC1E8D">
        <w:rPr>
          <w:b w:val="0"/>
          <w:lang w:val="en-GB"/>
        </w:rPr>
        <w:t xml:space="preserve"> (for second</w:t>
      </w:r>
      <w:r w:rsidR="004C1D46" w:rsidRPr="00BC1E8D">
        <w:rPr>
          <w:b w:val="0"/>
          <w:lang w:val="en-GB"/>
        </w:rPr>
        <w:t>-</w:t>
      </w:r>
      <w:r w:rsidR="006124F3" w:rsidRPr="00BC1E8D">
        <w:rPr>
          <w:b w:val="0"/>
          <w:lang w:val="en-GB"/>
        </w:rPr>
        <w:t>level section headings use font Times New Roman, size 1</w:t>
      </w:r>
      <w:r w:rsidR="00F37E34" w:rsidRPr="00BC1E8D">
        <w:rPr>
          <w:b w:val="0"/>
          <w:lang w:val="en-GB"/>
        </w:rPr>
        <w:t>1</w:t>
      </w:r>
      <w:r w:rsidR="006124F3" w:rsidRPr="00BC1E8D">
        <w:rPr>
          <w:b w:val="0"/>
          <w:lang w:val="en-GB"/>
        </w:rPr>
        <w:t xml:space="preserve"> pt, </w:t>
      </w:r>
      <w:r w:rsidR="005D330E" w:rsidRPr="00BC1E8D">
        <w:rPr>
          <w:b w:val="0"/>
          <w:lang w:val="en-GB"/>
        </w:rPr>
        <w:t>bold, left, style </w:t>
      </w:r>
      <w:r w:rsidR="006124F3" w:rsidRPr="00BC1E8D">
        <w:rPr>
          <w:b w:val="0"/>
          <w:lang w:val="en-GB"/>
        </w:rPr>
        <w:t>– 06_HEADING 2</w:t>
      </w:r>
      <w:r w:rsidR="006124F3" w:rsidRPr="00BC1E8D">
        <w:rPr>
          <w:b w:val="0"/>
          <w:vertAlign w:val="superscript"/>
          <w:lang w:val="en-GB"/>
        </w:rPr>
        <w:t>nd</w:t>
      </w:r>
      <w:r w:rsidR="006124F3" w:rsidRPr="00BC1E8D">
        <w:rPr>
          <w:b w:val="0"/>
          <w:lang w:val="en-GB"/>
        </w:rPr>
        <w:t>)</w:t>
      </w:r>
    </w:p>
    <w:p w14:paraId="43B6DEBC" w14:textId="77777777" w:rsidR="00DC681C" w:rsidRPr="00BC1E8D" w:rsidRDefault="006124F3" w:rsidP="00A93975">
      <w:pPr>
        <w:pStyle w:val="07PARAGRAPH1st"/>
        <w:rPr>
          <w:spacing w:val="-2"/>
          <w:szCs w:val="22"/>
        </w:rPr>
      </w:pPr>
      <w:r w:rsidRPr="00BC1E8D">
        <w:rPr>
          <w:spacing w:val="-2"/>
        </w:rPr>
        <w:t>F</w:t>
      </w:r>
      <w:r w:rsidRPr="00BC1E8D">
        <w:t>or research (or technical) papers</w:t>
      </w:r>
      <w:r w:rsidR="004C1D46" w:rsidRPr="00BC1E8D">
        <w:t>,</w:t>
      </w:r>
      <w:r w:rsidRPr="00BC1E8D">
        <w:t xml:space="preserve"> </w:t>
      </w:r>
      <w:r w:rsidR="004C1D46" w:rsidRPr="00BC1E8D">
        <w:t xml:space="preserve">the </w:t>
      </w:r>
      <w:r w:rsidRPr="00BC1E8D">
        <w:t xml:space="preserve">paper length is </w:t>
      </w:r>
      <w:r w:rsidRPr="00BC1E8D">
        <w:rPr>
          <w:spacing w:val="-2"/>
        </w:rPr>
        <w:t xml:space="preserve">limited to </w:t>
      </w:r>
      <w:r w:rsidR="00010EF9" w:rsidRPr="00BC1E8D">
        <w:rPr>
          <w:spacing w:val="-2"/>
        </w:rPr>
        <w:t>8–10</w:t>
      </w:r>
      <w:r w:rsidRPr="00BC1E8D">
        <w:rPr>
          <w:spacing w:val="-2"/>
        </w:rPr>
        <w:t xml:space="preserve"> pages (including all figures, tables, bibliography, and appendices). Papers should be in </w:t>
      </w:r>
      <w:r w:rsidR="00F37E34" w:rsidRPr="00BC1E8D">
        <w:rPr>
          <w:spacing w:val="-2"/>
        </w:rPr>
        <w:t>two</w:t>
      </w:r>
      <w:r w:rsidR="004C1D46" w:rsidRPr="00BC1E8D">
        <w:rPr>
          <w:spacing w:val="-2"/>
        </w:rPr>
        <w:t>-</w:t>
      </w:r>
      <w:r w:rsidRPr="00BC1E8D">
        <w:rPr>
          <w:spacing w:val="-2"/>
        </w:rPr>
        <w:t>column pages with a font size of 1</w:t>
      </w:r>
      <w:r w:rsidR="00F37E34" w:rsidRPr="00BC1E8D">
        <w:rPr>
          <w:spacing w:val="-2"/>
        </w:rPr>
        <w:t>1</w:t>
      </w:r>
      <w:r w:rsidRPr="00BC1E8D">
        <w:rPr>
          <w:spacing w:val="-2"/>
        </w:rPr>
        <w:t xml:space="preserve"> points (single line spacing) using </w:t>
      </w:r>
      <w:r w:rsidRPr="00BC1E8D">
        <w:rPr>
          <w:spacing w:val="-2"/>
          <w:szCs w:val="22"/>
        </w:rPr>
        <w:t>Times New Roman font type.</w:t>
      </w:r>
    </w:p>
    <w:p w14:paraId="598BB8DF" w14:textId="77777777" w:rsidR="00D06101" w:rsidRPr="00BC1E8D" w:rsidRDefault="00387186" w:rsidP="002879A6">
      <w:pPr>
        <w:pStyle w:val="06HEADING2nd"/>
        <w:rPr>
          <w:lang w:val="en-GB"/>
        </w:rPr>
      </w:pPr>
      <w:r w:rsidRPr="00BC1E8D">
        <w:rPr>
          <w:lang w:val="en-GB"/>
        </w:rPr>
        <w:t>1</w:t>
      </w:r>
      <w:r w:rsidR="00D06101" w:rsidRPr="00BC1E8D">
        <w:rPr>
          <w:lang w:val="en-GB"/>
        </w:rPr>
        <w:t>.2. Structure</w:t>
      </w:r>
    </w:p>
    <w:p w14:paraId="60403666" w14:textId="77777777" w:rsidR="00D06101" w:rsidRPr="00BC1E8D" w:rsidRDefault="00387186" w:rsidP="00A93975">
      <w:pPr>
        <w:pStyle w:val="07PARAGRAPH1st"/>
      </w:pPr>
      <w:r w:rsidRPr="00BC1E8D">
        <w:t xml:space="preserve">Introduction, Conclusions, Acknowledgements, Funding, Author contributions, References, and Appendix are not numbered. </w:t>
      </w:r>
      <w:r w:rsidR="00D06101" w:rsidRPr="00BC1E8D">
        <w:t>Sections shou</w:t>
      </w:r>
      <w:r w:rsidR="00FD797A" w:rsidRPr="00BC1E8D">
        <w:t xml:space="preserve">ld </w:t>
      </w:r>
      <w:r w:rsidR="00D06101" w:rsidRPr="00BC1E8D">
        <w:t>be numbered. In general, after the abstract</w:t>
      </w:r>
      <w:r w:rsidR="004C1D46" w:rsidRPr="00BC1E8D">
        <w:t>,</w:t>
      </w:r>
      <w:r w:rsidR="00D06101" w:rsidRPr="00BC1E8D">
        <w:t xml:space="preserve"> the background and the purpose of the study should be stated first in the introduction, followed by sections in which details of the methods, materials, procedures, and equipment used should be described. Discussion and conclusions should follow. The reference list must be provided at the end of the document. Appendices may be employed if appropriate. </w:t>
      </w:r>
    </w:p>
    <w:p w14:paraId="1A73DCC5" w14:textId="77777777" w:rsidR="00D06101" w:rsidRPr="00BC1E8D" w:rsidRDefault="00387186" w:rsidP="002879A6">
      <w:pPr>
        <w:pStyle w:val="06HEADING2nd"/>
        <w:rPr>
          <w:lang w:val="en-GB"/>
        </w:rPr>
      </w:pPr>
      <w:r w:rsidRPr="00BC1E8D">
        <w:rPr>
          <w:lang w:val="en-GB"/>
        </w:rPr>
        <w:t>1</w:t>
      </w:r>
      <w:r w:rsidR="00D06101" w:rsidRPr="00BC1E8D">
        <w:rPr>
          <w:lang w:val="en-GB"/>
        </w:rPr>
        <w:t>.3. Page setup</w:t>
      </w:r>
    </w:p>
    <w:p w14:paraId="69E932C0" w14:textId="77777777" w:rsidR="00D06101" w:rsidRPr="00BC1E8D" w:rsidRDefault="00D06101" w:rsidP="00A93975">
      <w:pPr>
        <w:pStyle w:val="07PARAGRAPH1st"/>
      </w:pPr>
      <w:r w:rsidRPr="00BC1E8D">
        <w:t xml:space="preserve">Authors should ensure that their papers may be printed on the standard printer. Papers should be formatted for A4 paper. Top, bottom margins </w:t>
      </w:r>
      <w:r w:rsidRPr="00BC1E8D">
        <w:lastRenderedPageBreak/>
        <w:t>should be 2.5 cm</w:t>
      </w:r>
      <w:r w:rsidR="004C1D46" w:rsidRPr="00BC1E8D">
        <w:t>,</w:t>
      </w:r>
      <w:r w:rsidRPr="00BC1E8D">
        <w:t xml:space="preserve"> and side margins should be 2.2 cm.</w:t>
      </w:r>
    </w:p>
    <w:p w14:paraId="324CF101" w14:textId="77777777" w:rsidR="00D06101" w:rsidRPr="00BC1E8D" w:rsidRDefault="00387186" w:rsidP="005013D7">
      <w:pPr>
        <w:pStyle w:val="06HEADING1st"/>
        <w:rPr>
          <w:snapToGrid w:val="0"/>
        </w:rPr>
      </w:pPr>
      <w:r w:rsidRPr="00BC1E8D">
        <w:rPr>
          <w:snapToGrid w:val="0"/>
        </w:rPr>
        <w:t>2</w:t>
      </w:r>
      <w:r w:rsidR="00D06101" w:rsidRPr="00BC1E8D">
        <w:rPr>
          <w:snapToGrid w:val="0"/>
        </w:rPr>
        <w:t>. Tables and figures</w:t>
      </w:r>
    </w:p>
    <w:p w14:paraId="4CC67380" w14:textId="77777777" w:rsidR="00D06101" w:rsidRPr="00BC1E8D" w:rsidRDefault="00D06101" w:rsidP="00A93975">
      <w:pPr>
        <w:pStyle w:val="07PARAGRAPH1st"/>
      </w:pPr>
      <w:r w:rsidRPr="00BC1E8D">
        <w:t>Tables and figures should be incorporated and mentioned in the text. They must be as close to the reference as possible and should be in a form suitable for publication when printed with a good quality laser printer. Figures will be printed in black and white and should be readily interpreted without the use of colour (e. g. see Fig</w:t>
      </w:r>
      <w:r w:rsidR="00387186" w:rsidRPr="00BC1E8D">
        <w:t>ure</w:t>
      </w:r>
      <w:r w:rsidRPr="00BC1E8D">
        <w:t> 1). Tables and figures should be sequentially numbered in separate series and should meet the requirements that are provided in Table 1.</w:t>
      </w:r>
    </w:p>
    <w:p w14:paraId="7449E1EB" w14:textId="77777777" w:rsidR="00D06101" w:rsidRPr="00BC1E8D" w:rsidRDefault="00D06101" w:rsidP="00D06101">
      <w:pPr>
        <w:rPr>
          <w:rFonts w:ascii="Times New Roman" w:hAnsi="Times New Roman"/>
          <w:sz w:val="22"/>
          <w:szCs w:val="22"/>
        </w:rPr>
      </w:pPr>
    </w:p>
    <w:p w14:paraId="516CEE34" w14:textId="77777777" w:rsidR="00D06101" w:rsidRPr="00BC1E8D" w:rsidRDefault="00430D04" w:rsidP="00D06101">
      <w:pPr>
        <w:rPr>
          <w:rFonts w:ascii="Times New Roman" w:hAnsi="Times New Roman"/>
          <w:sz w:val="22"/>
          <w:szCs w:val="22"/>
        </w:rPr>
      </w:pPr>
      <w:r w:rsidRPr="00BC1E8D">
        <w:rPr>
          <w:noProof/>
          <w:lang w:eastAsia="en-US"/>
        </w:rPr>
        <w:drawing>
          <wp:inline distT="0" distB="0" distL="0" distR="0" wp14:anchorId="45BB7C6E" wp14:editId="44A15B95">
            <wp:extent cx="2602247" cy="21412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704" t="1831" r="2399" b="2878"/>
                    <a:stretch/>
                  </pic:blipFill>
                  <pic:spPr bwMode="auto">
                    <a:xfrm>
                      <a:off x="0" y="0"/>
                      <a:ext cx="2603233" cy="2142031"/>
                    </a:xfrm>
                    <a:prstGeom prst="rect">
                      <a:avLst/>
                    </a:prstGeom>
                    <a:noFill/>
                    <a:ln>
                      <a:noFill/>
                    </a:ln>
                    <a:extLst>
                      <a:ext uri="{53640926-AAD7-44D8-BBD7-CCE9431645EC}">
                        <a14:shadowObscured xmlns:a14="http://schemas.microsoft.com/office/drawing/2010/main"/>
                      </a:ext>
                    </a:extLst>
                  </pic:spPr>
                </pic:pic>
              </a:graphicData>
            </a:graphic>
          </wp:inline>
        </w:drawing>
      </w:r>
    </w:p>
    <w:p w14:paraId="5AFB2837" w14:textId="77777777" w:rsidR="00D06101" w:rsidRPr="00BC1E8D" w:rsidRDefault="00D06101" w:rsidP="00A93975">
      <w:pPr>
        <w:pStyle w:val="08FIGURE"/>
        <w:rPr>
          <w:lang w:val="en-GB"/>
        </w:rPr>
      </w:pPr>
      <w:r w:rsidRPr="00BC1E8D">
        <w:rPr>
          <w:szCs w:val="20"/>
          <w:lang w:val="en-GB"/>
        </w:rPr>
        <w:t>Fig</w:t>
      </w:r>
      <w:r w:rsidR="00387186" w:rsidRPr="00BC1E8D">
        <w:rPr>
          <w:szCs w:val="20"/>
          <w:lang w:val="en-GB"/>
        </w:rPr>
        <w:t>ure</w:t>
      </w:r>
      <w:r w:rsidRPr="00BC1E8D">
        <w:rPr>
          <w:szCs w:val="20"/>
          <w:lang w:val="en-GB"/>
        </w:rPr>
        <w:t xml:space="preserve"> 1. </w:t>
      </w:r>
      <w:r w:rsidRPr="00BC1E8D">
        <w:rPr>
          <w:lang w:val="en-GB"/>
        </w:rPr>
        <w:t xml:space="preserve">Figure captions should be centred and placed </w:t>
      </w:r>
      <w:r w:rsidR="0098778E" w:rsidRPr="00BC1E8D">
        <w:rPr>
          <w:lang w:val="en-GB"/>
        </w:rPr>
        <w:br/>
      </w:r>
      <w:r w:rsidRPr="00BC1E8D">
        <w:rPr>
          <w:lang w:val="en-GB"/>
        </w:rPr>
        <w:t xml:space="preserve">below the figure (font Times New Roman, size </w:t>
      </w:r>
      <w:r w:rsidR="00A93975" w:rsidRPr="00BC1E8D">
        <w:rPr>
          <w:lang w:val="en-GB"/>
        </w:rPr>
        <w:t>10</w:t>
      </w:r>
      <w:r w:rsidRPr="00BC1E8D">
        <w:rPr>
          <w:lang w:val="en-GB"/>
        </w:rPr>
        <w:t xml:space="preserve"> pt, </w:t>
      </w:r>
      <w:r w:rsidR="0098778E" w:rsidRPr="00BC1E8D">
        <w:rPr>
          <w:lang w:val="en-GB"/>
        </w:rPr>
        <w:br/>
      </w:r>
      <w:r w:rsidRPr="00BC1E8D">
        <w:rPr>
          <w:lang w:val="en-GB"/>
        </w:rPr>
        <w:t xml:space="preserve">style – 08_FIGURE). </w:t>
      </w:r>
      <w:r w:rsidRPr="00BC1E8D">
        <w:rPr>
          <w:lang w:val="en-GB"/>
        </w:rPr>
        <w:br/>
        <w:t>Include a single empty line in the Normal style before the figure (</w:t>
      </w:r>
      <w:r w:rsidR="00387186" w:rsidRPr="00BC1E8D">
        <w:rPr>
          <w:lang w:val="en-GB"/>
        </w:rPr>
        <w:t>s</w:t>
      </w:r>
      <w:r w:rsidRPr="00BC1E8D">
        <w:rPr>
          <w:lang w:val="en-GB"/>
        </w:rPr>
        <w:t>ource: ...)</w:t>
      </w:r>
    </w:p>
    <w:p w14:paraId="7042B253" w14:textId="77777777" w:rsidR="005D330E" w:rsidRPr="00BC1E8D" w:rsidRDefault="005D330E" w:rsidP="005D330E">
      <w:pPr>
        <w:pStyle w:val="07PARAGRAPH"/>
      </w:pPr>
      <w:r w:rsidRPr="00BC1E8D">
        <w:t>Care and attention must be given to the below guidelines because importing graphics packages can often be problematic:</w:t>
      </w:r>
    </w:p>
    <w:p w14:paraId="49C00D04" w14:textId="77777777" w:rsidR="005D330E" w:rsidRPr="00BC1E8D" w:rsidRDefault="005D330E" w:rsidP="00124EF8">
      <w:pPr>
        <w:pStyle w:val="11BULLETS"/>
        <w:numPr>
          <w:ilvl w:val="0"/>
          <w:numId w:val="13"/>
        </w:numPr>
      </w:pPr>
      <w:r w:rsidRPr="00BC1E8D">
        <w:t xml:space="preserve">All figures and tables must be placed and cited in the text in consecutive numerical order. In multi-part figures, each part should be labelled, e.g. Figure 1a, Figure 1b. </w:t>
      </w:r>
    </w:p>
    <w:p w14:paraId="67C03DD3" w14:textId="77777777" w:rsidR="005D330E" w:rsidRPr="00BC1E8D" w:rsidRDefault="005D330E" w:rsidP="00124EF8">
      <w:pPr>
        <w:pStyle w:val="11BULLETS"/>
        <w:numPr>
          <w:ilvl w:val="0"/>
          <w:numId w:val="13"/>
        </w:numPr>
      </w:pPr>
      <w:r w:rsidRPr="00BC1E8D">
        <w:t xml:space="preserve">The resolution of pictures should be no less than 300 dpi (dots per inch). If the size of the final file is too large (more than 10 MB), then the manuscript should contain the figures with the minimised resolution, and the original figures must be provided in separate files. </w:t>
      </w:r>
    </w:p>
    <w:p w14:paraId="5510ACA8" w14:textId="77777777" w:rsidR="005D330E" w:rsidRPr="00BC1E8D" w:rsidRDefault="005D330E" w:rsidP="00124EF8">
      <w:pPr>
        <w:pStyle w:val="11BULLETS"/>
        <w:numPr>
          <w:ilvl w:val="0"/>
          <w:numId w:val="13"/>
        </w:numPr>
      </w:pPr>
      <w:r w:rsidRPr="00BC1E8D">
        <w:t xml:space="preserve">Figures in separate files should be saved in appropriate formats (see Table 1). The file name for the graphics should include their short description (e.g. Fig_1, Fig_2a). </w:t>
      </w:r>
    </w:p>
    <w:p w14:paraId="7BBC7D2C" w14:textId="77777777" w:rsidR="00D06101" w:rsidRPr="00BC1E8D" w:rsidRDefault="00D06101" w:rsidP="00B105B6">
      <w:pPr>
        <w:pStyle w:val="08TABLE"/>
        <w:rPr>
          <w:lang w:val="en-GB"/>
        </w:rPr>
      </w:pPr>
      <w:r w:rsidRPr="00BC1E8D">
        <w:rPr>
          <w:lang w:val="en-GB"/>
        </w:rPr>
        <w:t xml:space="preserve">Table 1. Table captions should be centred and placed above the table (font Times New Roman, size </w:t>
      </w:r>
      <w:r w:rsidR="00A93975" w:rsidRPr="00BC1E8D">
        <w:rPr>
          <w:lang w:val="en-GB"/>
        </w:rPr>
        <w:t>10</w:t>
      </w:r>
      <w:r w:rsidRPr="00BC1E8D">
        <w:rPr>
          <w:lang w:val="en-GB"/>
        </w:rPr>
        <w:t> pt, style</w:t>
      </w:r>
      <w:r w:rsidR="00AF017A" w:rsidRPr="00BC1E8D">
        <w:rPr>
          <w:lang w:val="en-GB"/>
        </w:rPr>
        <w:t> </w:t>
      </w:r>
      <w:r w:rsidRPr="00BC1E8D">
        <w:rPr>
          <w:lang w:val="en-GB"/>
        </w:rPr>
        <w:t xml:space="preserve">– </w:t>
      </w:r>
      <w:r w:rsidR="00B105B6" w:rsidRPr="00BC1E8D">
        <w:rPr>
          <w:lang w:val="en-GB"/>
        </w:rPr>
        <w:t>08</w:t>
      </w:r>
      <w:r w:rsidRPr="00BC1E8D">
        <w:rPr>
          <w:lang w:val="en-GB"/>
        </w:rPr>
        <w:t>_TABLE). Include a single empty line in the Normal style after the table (</w:t>
      </w:r>
      <w:r w:rsidR="00387186" w:rsidRPr="00BC1E8D">
        <w:rPr>
          <w:lang w:val="en-GB"/>
        </w:rPr>
        <w:t>s</w:t>
      </w:r>
      <w:r w:rsidRPr="00BC1E8D">
        <w:rPr>
          <w:lang w:val="en-GB"/>
        </w:rPr>
        <w:t>ource: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8"/>
        <w:gridCol w:w="1106"/>
        <w:gridCol w:w="966"/>
        <w:gridCol w:w="1176"/>
      </w:tblGrid>
      <w:tr w:rsidR="00AF017A" w:rsidRPr="00BC1E8D" w14:paraId="75D164B5" w14:textId="77777777" w:rsidTr="00C16150">
        <w:trPr>
          <w:trHeight w:val="519"/>
        </w:trPr>
        <w:tc>
          <w:tcPr>
            <w:tcW w:w="1288" w:type="dxa"/>
            <w:tcMar>
              <w:left w:w="51" w:type="dxa"/>
              <w:right w:w="51" w:type="dxa"/>
            </w:tcMar>
            <w:vAlign w:val="center"/>
          </w:tcPr>
          <w:p w14:paraId="091B0084" w14:textId="77777777" w:rsidR="00D06101" w:rsidRPr="00BC1E8D" w:rsidRDefault="00D06101" w:rsidP="000D73CC">
            <w:pPr>
              <w:pStyle w:val="08TABLEline"/>
              <w:rPr>
                <w:szCs w:val="20"/>
              </w:rPr>
            </w:pPr>
          </w:p>
        </w:tc>
        <w:tc>
          <w:tcPr>
            <w:tcW w:w="1106" w:type="dxa"/>
            <w:tcMar>
              <w:left w:w="51" w:type="dxa"/>
              <w:right w:w="51" w:type="dxa"/>
            </w:tcMar>
            <w:vAlign w:val="center"/>
          </w:tcPr>
          <w:p w14:paraId="6BEF816C" w14:textId="77777777" w:rsidR="00D06101" w:rsidRPr="00BC1E8D" w:rsidRDefault="00D06101" w:rsidP="000D73CC">
            <w:pPr>
              <w:pStyle w:val="08TABLEline"/>
              <w:rPr>
                <w:szCs w:val="20"/>
              </w:rPr>
            </w:pPr>
            <w:r w:rsidRPr="00BC1E8D">
              <w:rPr>
                <w:szCs w:val="20"/>
              </w:rPr>
              <w:t>Font</w:t>
            </w:r>
          </w:p>
        </w:tc>
        <w:tc>
          <w:tcPr>
            <w:tcW w:w="966" w:type="dxa"/>
            <w:tcMar>
              <w:left w:w="51" w:type="dxa"/>
              <w:right w:w="51" w:type="dxa"/>
            </w:tcMar>
            <w:vAlign w:val="center"/>
          </w:tcPr>
          <w:p w14:paraId="5E44F249" w14:textId="77777777" w:rsidR="00D06101" w:rsidRPr="00BC1E8D" w:rsidRDefault="00D06101" w:rsidP="000D73CC">
            <w:pPr>
              <w:pStyle w:val="08TABLEline"/>
              <w:rPr>
                <w:szCs w:val="20"/>
              </w:rPr>
            </w:pPr>
            <w:r w:rsidRPr="00BC1E8D">
              <w:rPr>
                <w:szCs w:val="20"/>
              </w:rPr>
              <w:t>Line thickness</w:t>
            </w:r>
          </w:p>
        </w:tc>
        <w:tc>
          <w:tcPr>
            <w:tcW w:w="1176" w:type="dxa"/>
            <w:tcMar>
              <w:left w:w="51" w:type="dxa"/>
              <w:right w:w="51" w:type="dxa"/>
            </w:tcMar>
            <w:vAlign w:val="center"/>
          </w:tcPr>
          <w:p w14:paraId="160FC3A6" w14:textId="77777777" w:rsidR="00D06101" w:rsidRPr="00BC1E8D" w:rsidRDefault="00D06101" w:rsidP="000D73CC">
            <w:pPr>
              <w:pStyle w:val="08TABLEline"/>
              <w:rPr>
                <w:szCs w:val="20"/>
              </w:rPr>
            </w:pPr>
            <w:r w:rsidRPr="00BC1E8D">
              <w:rPr>
                <w:szCs w:val="20"/>
              </w:rPr>
              <w:t>File formats</w:t>
            </w:r>
          </w:p>
        </w:tc>
      </w:tr>
      <w:tr w:rsidR="00AF017A" w:rsidRPr="00BC1E8D" w14:paraId="1FCE3ED6" w14:textId="77777777" w:rsidTr="00C16150">
        <w:trPr>
          <w:trHeight w:val="603"/>
        </w:trPr>
        <w:tc>
          <w:tcPr>
            <w:tcW w:w="1288" w:type="dxa"/>
            <w:tcMar>
              <w:left w:w="51" w:type="dxa"/>
              <w:right w:w="51" w:type="dxa"/>
            </w:tcMar>
            <w:vAlign w:val="center"/>
          </w:tcPr>
          <w:p w14:paraId="7D1176CD" w14:textId="77777777" w:rsidR="00D06101" w:rsidRPr="00BC1E8D" w:rsidRDefault="00D06101" w:rsidP="000D73CC">
            <w:pPr>
              <w:pStyle w:val="08TABLEline"/>
              <w:rPr>
                <w:szCs w:val="20"/>
              </w:rPr>
            </w:pPr>
            <w:r w:rsidRPr="00BC1E8D">
              <w:rPr>
                <w:szCs w:val="20"/>
              </w:rPr>
              <w:t>Tables</w:t>
            </w:r>
          </w:p>
        </w:tc>
        <w:tc>
          <w:tcPr>
            <w:tcW w:w="1106" w:type="dxa"/>
            <w:tcMar>
              <w:left w:w="51" w:type="dxa"/>
              <w:right w:w="51" w:type="dxa"/>
            </w:tcMar>
            <w:vAlign w:val="center"/>
          </w:tcPr>
          <w:p w14:paraId="22078AD7" w14:textId="77777777" w:rsidR="00D06101" w:rsidRPr="00BC1E8D" w:rsidRDefault="00D06101" w:rsidP="000D73CC">
            <w:pPr>
              <w:pStyle w:val="08TABLEline"/>
              <w:rPr>
                <w:szCs w:val="20"/>
              </w:rPr>
            </w:pPr>
            <w:r w:rsidRPr="00BC1E8D">
              <w:rPr>
                <w:szCs w:val="20"/>
              </w:rPr>
              <w:t>Times New Roman 9 pt</w:t>
            </w:r>
          </w:p>
        </w:tc>
        <w:tc>
          <w:tcPr>
            <w:tcW w:w="966" w:type="dxa"/>
            <w:tcMar>
              <w:left w:w="51" w:type="dxa"/>
              <w:right w:w="51" w:type="dxa"/>
            </w:tcMar>
            <w:vAlign w:val="center"/>
          </w:tcPr>
          <w:p w14:paraId="16661108" w14:textId="77777777" w:rsidR="00D06101" w:rsidRPr="00BC1E8D" w:rsidRDefault="00D06101" w:rsidP="000D73CC">
            <w:pPr>
              <w:pStyle w:val="08TABLEline"/>
              <w:rPr>
                <w:szCs w:val="20"/>
              </w:rPr>
            </w:pPr>
            <w:r w:rsidRPr="00BC1E8D">
              <w:rPr>
                <w:szCs w:val="20"/>
              </w:rPr>
              <w:t>0.5 pt</w:t>
            </w:r>
          </w:p>
        </w:tc>
        <w:tc>
          <w:tcPr>
            <w:tcW w:w="1176" w:type="dxa"/>
            <w:tcMar>
              <w:left w:w="51" w:type="dxa"/>
              <w:right w:w="51" w:type="dxa"/>
            </w:tcMar>
            <w:vAlign w:val="center"/>
          </w:tcPr>
          <w:p w14:paraId="64A818DA" w14:textId="77777777" w:rsidR="00D06101" w:rsidRPr="00BC1E8D" w:rsidRDefault="00D06101" w:rsidP="000D73CC">
            <w:pPr>
              <w:pStyle w:val="08TABLEline"/>
              <w:rPr>
                <w:szCs w:val="20"/>
              </w:rPr>
            </w:pPr>
            <w:r w:rsidRPr="00BC1E8D">
              <w:rPr>
                <w:szCs w:val="20"/>
              </w:rPr>
              <w:t>*.doc, *.docx</w:t>
            </w:r>
          </w:p>
        </w:tc>
      </w:tr>
      <w:tr w:rsidR="00AF017A" w:rsidRPr="00BC1E8D" w14:paraId="52D15817" w14:textId="77777777" w:rsidTr="00C16150">
        <w:trPr>
          <w:trHeight w:val="938"/>
        </w:trPr>
        <w:tc>
          <w:tcPr>
            <w:tcW w:w="1288" w:type="dxa"/>
            <w:tcMar>
              <w:left w:w="51" w:type="dxa"/>
              <w:right w:w="51" w:type="dxa"/>
            </w:tcMar>
            <w:vAlign w:val="center"/>
          </w:tcPr>
          <w:p w14:paraId="464D50D6" w14:textId="77777777" w:rsidR="00D06101" w:rsidRPr="00BC1E8D" w:rsidRDefault="00D06101" w:rsidP="000D73CC">
            <w:pPr>
              <w:pStyle w:val="08TABLEline"/>
              <w:rPr>
                <w:szCs w:val="20"/>
              </w:rPr>
            </w:pPr>
            <w:r w:rsidRPr="00BC1E8D">
              <w:rPr>
                <w:szCs w:val="20"/>
              </w:rPr>
              <w:t>Photos and images (resolution – no less than 300 dpi)</w:t>
            </w:r>
          </w:p>
        </w:tc>
        <w:tc>
          <w:tcPr>
            <w:tcW w:w="1106" w:type="dxa"/>
            <w:tcMar>
              <w:left w:w="51" w:type="dxa"/>
              <w:right w:w="51" w:type="dxa"/>
            </w:tcMar>
            <w:vAlign w:val="center"/>
          </w:tcPr>
          <w:p w14:paraId="1F230B52" w14:textId="77777777" w:rsidR="00D06101" w:rsidRPr="00BC1E8D" w:rsidRDefault="00D06101" w:rsidP="000D73CC">
            <w:pPr>
              <w:pStyle w:val="08TABLEline"/>
              <w:rPr>
                <w:szCs w:val="20"/>
              </w:rPr>
            </w:pPr>
            <w:r w:rsidRPr="00BC1E8D">
              <w:rPr>
                <w:szCs w:val="20"/>
              </w:rPr>
              <w:t>–</w:t>
            </w:r>
          </w:p>
        </w:tc>
        <w:tc>
          <w:tcPr>
            <w:tcW w:w="966" w:type="dxa"/>
            <w:tcMar>
              <w:left w:w="51" w:type="dxa"/>
              <w:right w:w="51" w:type="dxa"/>
            </w:tcMar>
            <w:vAlign w:val="center"/>
          </w:tcPr>
          <w:p w14:paraId="1E75F9A5" w14:textId="77777777" w:rsidR="00D06101" w:rsidRPr="00BC1E8D" w:rsidRDefault="00D06101" w:rsidP="000D73CC">
            <w:pPr>
              <w:pStyle w:val="08TABLEline"/>
              <w:rPr>
                <w:szCs w:val="20"/>
              </w:rPr>
            </w:pPr>
            <w:r w:rsidRPr="00BC1E8D">
              <w:rPr>
                <w:szCs w:val="20"/>
              </w:rPr>
              <w:t>–</w:t>
            </w:r>
          </w:p>
        </w:tc>
        <w:tc>
          <w:tcPr>
            <w:tcW w:w="1176" w:type="dxa"/>
            <w:tcMar>
              <w:left w:w="51" w:type="dxa"/>
              <w:right w:w="51" w:type="dxa"/>
            </w:tcMar>
            <w:vAlign w:val="center"/>
          </w:tcPr>
          <w:p w14:paraId="2EF6F2E7" w14:textId="77777777" w:rsidR="00D06101" w:rsidRPr="00BC1E8D" w:rsidRDefault="00D06101" w:rsidP="000D73CC">
            <w:pPr>
              <w:pStyle w:val="08TABLEline"/>
              <w:rPr>
                <w:szCs w:val="20"/>
              </w:rPr>
            </w:pPr>
            <w:r w:rsidRPr="00BC1E8D">
              <w:rPr>
                <w:szCs w:val="20"/>
              </w:rPr>
              <w:t>*.jpg, *.tiff, *.gif, *.</w:t>
            </w:r>
            <w:proofErr w:type="spellStart"/>
            <w:r w:rsidRPr="00BC1E8D">
              <w:rPr>
                <w:szCs w:val="20"/>
              </w:rPr>
              <w:t>png</w:t>
            </w:r>
            <w:proofErr w:type="spellEnd"/>
          </w:p>
        </w:tc>
      </w:tr>
      <w:tr w:rsidR="00AF017A" w:rsidRPr="00BC1E8D" w14:paraId="055236AE" w14:textId="77777777" w:rsidTr="00C16150">
        <w:trPr>
          <w:trHeight w:val="729"/>
        </w:trPr>
        <w:tc>
          <w:tcPr>
            <w:tcW w:w="1288" w:type="dxa"/>
            <w:tcMar>
              <w:left w:w="51" w:type="dxa"/>
              <w:right w:w="51" w:type="dxa"/>
            </w:tcMar>
            <w:vAlign w:val="center"/>
          </w:tcPr>
          <w:p w14:paraId="442D51D5" w14:textId="77777777" w:rsidR="00D06101" w:rsidRPr="00BC1E8D" w:rsidRDefault="00D06101" w:rsidP="000D73CC">
            <w:pPr>
              <w:pStyle w:val="08TABLEline"/>
              <w:rPr>
                <w:szCs w:val="20"/>
              </w:rPr>
            </w:pPr>
            <w:r w:rsidRPr="00BC1E8D">
              <w:rPr>
                <w:szCs w:val="20"/>
              </w:rPr>
              <w:t>Diagrams, charts, schemes</w:t>
            </w:r>
          </w:p>
        </w:tc>
        <w:tc>
          <w:tcPr>
            <w:tcW w:w="1106" w:type="dxa"/>
            <w:tcMar>
              <w:left w:w="51" w:type="dxa"/>
              <w:right w:w="51" w:type="dxa"/>
            </w:tcMar>
            <w:vAlign w:val="center"/>
          </w:tcPr>
          <w:p w14:paraId="19A92C4D" w14:textId="77777777" w:rsidR="00D06101" w:rsidRPr="00BC1E8D" w:rsidRDefault="00923246" w:rsidP="000D73CC">
            <w:pPr>
              <w:pStyle w:val="08TABLEline"/>
              <w:rPr>
                <w:szCs w:val="20"/>
              </w:rPr>
            </w:pPr>
            <w:r w:rsidRPr="00BC1E8D">
              <w:rPr>
                <w:szCs w:val="20"/>
              </w:rPr>
              <w:t>Times New Roman</w:t>
            </w:r>
            <w:r w:rsidRPr="00BC1E8D">
              <w:rPr>
                <w:szCs w:val="20"/>
              </w:rPr>
              <w:br/>
              <w:t>from 5 to 8 </w:t>
            </w:r>
            <w:r w:rsidR="00D06101" w:rsidRPr="00BC1E8D">
              <w:rPr>
                <w:szCs w:val="20"/>
              </w:rPr>
              <w:t>pt</w:t>
            </w:r>
          </w:p>
        </w:tc>
        <w:tc>
          <w:tcPr>
            <w:tcW w:w="966" w:type="dxa"/>
            <w:tcMar>
              <w:left w:w="51" w:type="dxa"/>
              <w:right w:w="51" w:type="dxa"/>
            </w:tcMar>
            <w:vAlign w:val="center"/>
          </w:tcPr>
          <w:p w14:paraId="0A154A3C" w14:textId="77777777" w:rsidR="00D06101" w:rsidRPr="00BC1E8D" w:rsidRDefault="00D06101" w:rsidP="000D73CC">
            <w:pPr>
              <w:pStyle w:val="08TABLEline"/>
              <w:rPr>
                <w:szCs w:val="20"/>
              </w:rPr>
            </w:pPr>
            <w:r w:rsidRPr="00BC1E8D">
              <w:rPr>
                <w:szCs w:val="20"/>
              </w:rPr>
              <w:t>From 0.3 to 2 pt</w:t>
            </w:r>
          </w:p>
        </w:tc>
        <w:tc>
          <w:tcPr>
            <w:tcW w:w="1176" w:type="dxa"/>
            <w:tcMar>
              <w:left w:w="51" w:type="dxa"/>
              <w:right w:w="51" w:type="dxa"/>
            </w:tcMar>
            <w:vAlign w:val="center"/>
          </w:tcPr>
          <w:p w14:paraId="6DCDA57A" w14:textId="77777777" w:rsidR="00D06101" w:rsidRPr="00BC1E8D" w:rsidRDefault="00D06101" w:rsidP="000D73CC">
            <w:pPr>
              <w:pStyle w:val="08TABLEline"/>
              <w:rPr>
                <w:szCs w:val="20"/>
              </w:rPr>
            </w:pPr>
            <w:r w:rsidRPr="00BC1E8D">
              <w:rPr>
                <w:szCs w:val="20"/>
              </w:rPr>
              <w:t>*.pdf, *.eps, *.</w:t>
            </w:r>
            <w:proofErr w:type="spellStart"/>
            <w:r w:rsidRPr="00BC1E8D">
              <w:rPr>
                <w:szCs w:val="20"/>
              </w:rPr>
              <w:t>cdr</w:t>
            </w:r>
            <w:proofErr w:type="spellEnd"/>
            <w:r w:rsidRPr="00BC1E8D">
              <w:rPr>
                <w:szCs w:val="20"/>
              </w:rPr>
              <w:t>, *.</w:t>
            </w:r>
            <w:proofErr w:type="spellStart"/>
            <w:r w:rsidRPr="00BC1E8D">
              <w:rPr>
                <w:szCs w:val="20"/>
              </w:rPr>
              <w:t>xls</w:t>
            </w:r>
            <w:proofErr w:type="spellEnd"/>
            <w:r w:rsidRPr="00BC1E8D">
              <w:rPr>
                <w:szCs w:val="20"/>
              </w:rPr>
              <w:t>, *.xlsx, *.</w:t>
            </w:r>
            <w:proofErr w:type="spellStart"/>
            <w:r w:rsidRPr="00BC1E8D">
              <w:rPr>
                <w:szCs w:val="20"/>
              </w:rPr>
              <w:t>dwg</w:t>
            </w:r>
            <w:proofErr w:type="spellEnd"/>
          </w:p>
        </w:tc>
      </w:tr>
    </w:tbl>
    <w:p w14:paraId="3E086057" w14:textId="77777777" w:rsidR="00D06101" w:rsidRPr="00BC1E8D" w:rsidRDefault="00D06101" w:rsidP="00D06101">
      <w:pPr>
        <w:ind w:firstLine="426"/>
      </w:pPr>
    </w:p>
    <w:p w14:paraId="6264CD1C" w14:textId="77777777" w:rsidR="00AF017A" w:rsidRPr="00BC1E8D" w:rsidRDefault="00AF017A" w:rsidP="00A93975">
      <w:pPr>
        <w:pStyle w:val="07PARAGRAPH"/>
      </w:pPr>
      <w:r w:rsidRPr="00BC1E8D">
        <w:t>Figures, e.g., a diagr</w:t>
      </w:r>
      <w:r w:rsidR="005D330E" w:rsidRPr="00BC1E8D">
        <w:t>am, must be inserted as a pure “</w:t>
      </w:r>
      <w:r w:rsidRPr="00BC1E8D">
        <w:t>image</w:t>
      </w:r>
      <w:r w:rsidR="005D330E" w:rsidRPr="00BC1E8D">
        <w:t>”</w:t>
      </w:r>
      <w:r w:rsidRPr="00BC1E8D">
        <w:t xml:space="preserve"> using the Word </w:t>
      </w:r>
      <w:r w:rsidR="005D330E" w:rsidRPr="00BC1E8D">
        <w:t>“</w:t>
      </w:r>
      <w:r w:rsidRPr="00BC1E8D">
        <w:t>Insert special</w:t>
      </w:r>
      <w:r w:rsidR="005D330E" w:rsidRPr="00BC1E8D">
        <w:t>”</w:t>
      </w:r>
      <w:r w:rsidRPr="00BC1E8D">
        <w:t xml:space="preserve"> option in the </w:t>
      </w:r>
      <w:r w:rsidR="005D330E" w:rsidRPr="00BC1E8D">
        <w:t>“</w:t>
      </w:r>
      <w:r w:rsidRPr="00BC1E8D">
        <w:t>Editing</w:t>
      </w:r>
      <w:r w:rsidR="005D330E" w:rsidRPr="00BC1E8D">
        <w:t>”</w:t>
      </w:r>
      <w:r w:rsidRPr="00BC1E8D">
        <w:t xml:space="preserve"> menu. The image should be fixed in relation to the text body by using the </w:t>
      </w:r>
      <w:r w:rsidR="005D330E" w:rsidRPr="00BC1E8D">
        <w:t>“</w:t>
      </w:r>
      <w:r w:rsidRPr="00BC1E8D">
        <w:t>Image</w:t>
      </w:r>
      <w:r w:rsidR="005D330E" w:rsidRPr="00BC1E8D">
        <w:t>”</w:t>
      </w:r>
      <w:r w:rsidRPr="00BC1E8D">
        <w:t xml:space="preserve"> option in the </w:t>
      </w:r>
      <w:r w:rsidR="005D330E" w:rsidRPr="00BC1E8D">
        <w:t>“</w:t>
      </w:r>
      <w:r w:rsidRPr="00BC1E8D">
        <w:t>Format</w:t>
      </w:r>
      <w:r w:rsidR="005D330E" w:rsidRPr="00BC1E8D">
        <w:t>”</w:t>
      </w:r>
      <w:r w:rsidRPr="00BC1E8D">
        <w:t xml:space="preserve"> menu. From the </w:t>
      </w:r>
      <w:r w:rsidR="005D330E" w:rsidRPr="00BC1E8D">
        <w:t>“</w:t>
      </w:r>
      <w:r w:rsidRPr="00BC1E8D">
        <w:t>Image</w:t>
      </w:r>
      <w:r w:rsidR="005D330E" w:rsidRPr="00BC1E8D">
        <w:t>”</w:t>
      </w:r>
      <w:r w:rsidRPr="00BC1E8D">
        <w:t xml:space="preserve"> option</w:t>
      </w:r>
      <w:r w:rsidR="004C1D46" w:rsidRPr="00BC1E8D">
        <w:t>,</w:t>
      </w:r>
      <w:r w:rsidRPr="00BC1E8D">
        <w:t xml:space="preserve"> one selects the </w:t>
      </w:r>
      <w:r w:rsidR="005D330E" w:rsidRPr="00BC1E8D">
        <w:t>“</w:t>
      </w:r>
      <w:r w:rsidRPr="00BC1E8D">
        <w:t>Layout</w:t>
      </w:r>
      <w:r w:rsidR="005D330E" w:rsidRPr="00BC1E8D">
        <w:t>”</w:t>
      </w:r>
      <w:r w:rsidRPr="00BC1E8D">
        <w:t xml:space="preserve"> entry, followed by the </w:t>
      </w:r>
      <w:r w:rsidR="005D330E" w:rsidRPr="00BC1E8D">
        <w:t>“</w:t>
      </w:r>
      <w:r w:rsidRPr="00BC1E8D">
        <w:t>In-line-with-text</w:t>
      </w:r>
      <w:r w:rsidR="005D330E" w:rsidRPr="00BC1E8D">
        <w:t>”</w:t>
      </w:r>
      <w:r w:rsidRPr="00BC1E8D">
        <w:t xml:space="preserve"> option and carriage return. </w:t>
      </w:r>
    </w:p>
    <w:p w14:paraId="501D8D67" w14:textId="77777777" w:rsidR="00AF017A" w:rsidRPr="00BC1E8D" w:rsidRDefault="00AF017A" w:rsidP="005013D7">
      <w:pPr>
        <w:pStyle w:val="06HEADING1st"/>
        <w:rPr>
          <w:i/>
        </w:rPr>
      </w:pPr>
      <w:r w:rsidRPr="00BC1E8D">
        <w:t>4. Formulas and equations</w:t>
      </w:r>
    </w:p>
    <w:p w14:paraId="18C68748" w14:textId="77777777" w:rsidR="00AF017A" w:rsidRPr="00BC1E8D" w:rsidRDefault="00AF017A" w:rsidP="00A93975">
      <w:pPr>
        <w:pStyle w:val="07PARAGRAPH1st"/>
      </w:pPr>
      <w:r w:rsidRPr="00BC1E8D">
        <w:t>Formulas, equations</w:t>
      </w:r>
      <w:r w:rsidR="004C1D46" w:rsidRPr="00BC1E8D">
        <w:t>,</w:t>
      </w:r>
      <w:r w:rsidRPr="00BC1E8D">
        <w:t xml:space="preserve"> and their components presented in the text must be written in Equation Editor. The size of basic symbols in equations should correspond to the letter size of the main text (1</w:t>
      </w:r>
      <w:r w:rsidR="00B105B6" w:rsidRPr="00BC1E8D">
        <w:t>1</w:t>
      </w:r>
      <w:r w:rsidRPr="00BC1E8D">
        <w:t xml:space="preserve"> pt). To do that, modify “Full” and “Sub-symbol” parameters in </w:t>
      </w:r>
      <w:r w:rsidR="004C1D46" w:rsidRPr="00BC1E8D">
        <w:t xml:space="preserve">the </w:t>
      </w:r>
      <w:r w:rsidRPr="00BC1E8D">
        <w:t>“Size/Define” toolbar of the Equation Editor: main symbols – 1</w:t>
      </w:r>
      <w:r w:rsidR="00B105B6" w:rsidRPr="00BC1E8D">
        <w:t xml:space="preserve">1 </w:t>
      </w:r>
      <w:r w:rsidR="005D330E" w:rsidRPr="00BC1E8D">
        <w:t>pt, indexes </w:t>
      </w:r>
      <w:r w:rsidRPr="00BC1E8D">
        <w:t>– 7 pt, sub-indexes – 6 pt (see Fig</w:t>
      </w:r>
      <w:r w:rsidR="00387186" w:rsidRPr="00BC1E8D">
        <w:t>ure</w:t>
      </w:r>
      <w:r w:rsidRPr="00BC1E8D">
        <w:t xml:space="preserve"> 2). </w:t>
      </w:r>
    </w:p>
    <w:p w14:paraId="134086FD" w14:textId="77777777" w:rsidR="00AF017A" w:rsidRPr="00BC1E8D" w:rsidRDefault="00AF017A" w:rsidP="00AF017A">
      <w:pPr>
        <w:pStyle w:val="07PARAGRAPH1st"/>
      </w:pPr>
    </w:p>
    <w:p w14:paraId="2D87435F" w14:textId="77777777" w:rsidR="00AF017A" w:rsidRPr="00BC1E8D" w:rsidRDefault="00430D04" w:rsidP="00AF017A">
      <w:pPr>
        <w:jc w:val="center"/>
        <w:rPr>
          <w:rFonts w:ascii="Times New Roman" w:hAnsi="Times New Roman"/>
          <w:lang w:eastAsia="lt-LT"/>
        </w:rPr>
      </w:pPr>
      <w:r w:rsidRPr="00BC1E8D">
        <w:rPr>
          <w:rFonts w:ascii="Times New Roman" w:hAnsi="Times New Roman"/>
          <w:noProof/>
          <w:lang w:eastAsia="en-US"/>
        </w:rPr>
        <w:drawing>
          <wp:inline distT="0" distB="0" distL="0" distR="0" wp14:anchorId="7D4331E0" wp14:editId="15DD5AE9">
            <wp:extent cx="2857500" cy="10668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p>
    <w:p w14:paraId="3930547A" w14:textId="77777777" w:rsidR="00AF017A" w:rsidRPr="00BC1E8D" w:rsidRDefault="00AF017A" w:rsidP="00A93975">
      <w:pPr>
        <w:pStyle w:val="08FIGURE"/>
        <w:rPr>
          <w:lang w:val="en-GB"/>
        </w:rPr>
      </w:pPr>
      <w:r w:rsidRPr="00BC1E8D">
        <w:rPr>
          <w:lang w:val="en-GB"/>
        </w:rPr>
        <w:t>Fig</w:t>
      </w:r>
      <w:r w:rsidR="00387186" w:rsidRPr="00BC1E8D">
        <w:rPr>
          <w:lang w:val="en-GB"/>
        </w:rPr>
        <w:t>ure</w:t>
      </w:r>
      <w:r w:rsidRPr="00BC1E8D">
        <w:rPr>
          <w:lang w:val="en-GB"/>
        </w:rPr>
        <w:t xml:space="preserve"> 2. Equation Editor options</w:t>
      </w:r>
    </w:p>
    <w:p w14:paraId="0E25924F" w14:textId="77777777" w:rsidR="00AF017A" w:rsidRPr="00BC1E8D" w:rsidRDefault="00AF017A" w:rsidP="00A93975">
      <w:pPr>
        <w:pStyle w:val="07PARAGRAPH"/>
      </w:pPr>
      <w:r w:rsidRPr="00BC1E8D">
        <w:t xml:space="preserve">All the numerals, including index numbers, are presented in Regular type, variables in </w:t>
      </w:r>
      <w:r w:rsidRPr="00BC1E8D">
        <w:rPr>
          <w:i/>
        </w:rPr>
        <w:t>Italic</w:t>
      </w:r>
      <w:r w:rsidRPr="00BC1E8D">
        <w:t>. Matrices are written in square brackets [ ] and vectors in figurative brackets { }. Equations should be formatted in Times New Roman 1</w:t>
      </w:r>
      <w:r w:rsidR="00B86092" w:rsidRPr="00BC1E8D">
        <w:t>1</w:t>
      </w:r>
      <w:r w:rsidRPr="00BC1E8D">
        <w:t xml:space="preserve"> pt. Punctuate equations with commas or periods when they are a part of a sentence, as in </w:t>
      </w:r>
    </w:p>
    <w:p w14:paraId="526A86D6" w14:textId="77777777" w:rsidR="00AF017A" w:rsidRPr="00BC1E8D" w:rsidRDefault="000D73CC" w:rsidP="000D73CC">
      <w:pPr>
        <w:pStyle w:val="09DISPLAYEDEQUATION"/>
      </w:pPr>
      <w:r w:rsidRPr="00BC1E8D">
        <w:lastRenderedPageBreak/>
        <w:tab/>
      </w:r>
      <w:r w:rsidR="00AF017A" w:rsidRPr="00BC1E8D">
        <w:rPr>
          <w:position w:val="-56"/>
        </w:rPr>
        <w:object w:dxaOrig="2860" w:dyaOrig="1219" w14:anchorId="67F54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60.6pt" o:ole="">
            <v:imagedata r:id="rId22" o:title=""/>
          </v:shape>
          <o:OLEObject Type="Embed" ProgID="Equation.DSMT4" ShapeID="_x0000_i1025" DrawAspect="Content" ObjectID="_1768136664" r:id="rId23"/>
        </w:object>
      </w:r>
      <w:r w:rsidR="00D47E6D" w:rsidRPr="00BC1E8D">
        <w:t>,</w:t>
      </w:r>
      <w:r w:rsidRPr="00BC1E8D">
        <w:tab/>
        <w:t xml:space="preserve"> </w:t>
      </w:r>
      <w:r w:rsidR="00AF017A" w:rsidRPr="00BC1E8D">
        <w:t>(1)</w:t>
      </w:r>
    </w:p>
    <w:p w14:paraId="5BC3AB0A" w14:textId="77777777" w:rsidR="00AF017A" w:rsidRPr="00BC1E8D" w:rsidRDefault="00AF017A" w:rsidP="000D73CC">
      <w:pPr>
        <w:pStyle w:val="09DISPLAYEDEQUATION"/>
      </w:pPr>
      <w:r w:rsidRPr="00BC1E8D">
        <w:t>(style – 09_ DISPLAYED_EQUATION)</w:t>
      </w:r>
    </w:p>
    <w:p w14:paraId="7C857CAA" w14:textId="77777777" w:rsidR="00AF017A" w:rsidRPr="00BC1E8D" w:rsidRDefault="00AF017A" w:rsidP="00C15967">
      <w:pPr>
        <w:pStyle w:val="07PARAGRAPH1st"/>
      </w:pPr>
      <w:r w:rsidRPr="00BC1E8D">
        <w:t xml:space="preserve">where: </w:t>
      </w:r>
      <w:r w:rsidRPr="00BC1E8D">
        <w:rPr>
          <w:i/>
        </w:rPr>
        <w:t>a</w:t>
      </w:r>
      <w:r w:rsidRPr="00BC1E8D">
        <w:t xml:space="preserve"> – explanation; </w:t>
      </w:r>
      <w:r w:rsidRPr="00BC1E8D">
        <w:rPr>
          <w:i/>
        </w:rPr>
        <w:t xml:space="preserve">b </w:t>
      </w:r>
      <w:r w:rsidRPr="00BC1E8D">
        <w:t>– explanation, etc. (all symbols must be explained).</w:t>
      </w:r>
    </w:p>
    <w:p w14:paraId="280C8463" w14:textId="77777777" w:rsidR="006E7A2F" w:rsidRPr="00BC1E8D" w:rsidRDefault="00AF017A" w:rsidP="00A93975">
      <w:pPr>
        <w:pStyle w:val="07PARAGRAPH"/>
      </w:pPr>
      <w:r w:rsidRPr="00BC1E8D">
        <w:t>Please confine equations to one column width – 8 cm. If the equation is longer, it should be split at appropriate algebraic symbols. Equations are numbered by Arabic numerals in round brackets and aligned right. The punctuation and numbers of longer equations, like (2), must be vertically centred with the last line of the equation. The parts of the longer equations must be horizontally left</w:t>
      </w:r>
      <w:r w:rsidR="004C1D46" w:rsidRPr="00BC1E8D">
        <w:t>-</w:t>
      </w:r>
      <w:r w:rsidRPr="00BC1E8D">
        <w:t>aligned in the Equation Editor.</w:t>
      </w:r>
    </w:p>
    <w:p w14:paraId="033FA2E9" w14:textId="77777777" w:rsidR="00AF017A" w:rsidRPr="00BC1E8D" w:rsidRDefault="00430D04" w:rsidP="000D73CC">
      <w:pPr>
        <w:pStyle w:val="09DISPLAYEDEQUATION"/>
        <w:rPr>
          <w:b/>
        </w:rPr>
      </w:pPr>
      <w:r w:rsidRPr="00BC1E8D">
        <w:rPr>
          <w:noProof/>
          <w:lang w:eastAsia="en-US"/>
        </w:rPr>
        <w:drawing>
          <wp:inline distT="0" distB="0" distL="0" distR="0" wp14:anchorId="486E8E2D" wp14:editId="54512E56">
            <wp:extent cx="2514600" cy="11334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0" cy="1133475"/>
                    </a:xfrm>
                    <a:prstGeom prst="rect">
                      <a:avLst/>
                    </a:prstGeom>
                    <a:noFill/>
                    <a:ln>
                      <a:noFill/>
                    </a:ln>
                  </pic:spPr>
                </pic:pic>
              </a:graphicData>
            </a:graphic>
          </wp:inline>
        </w:drawing>
      </w:r>
      <w:r w:rsidR="00AF017A" w:rsidRPr="00BC1E8D">
        <w:rPr>
          <w:position w:val="26"/>
        </w:rPr>
        <w:t>(2)</w:t>
      </w:r>
    </w:p>
    <w:p w14:paraId="3B59690F" w14:textId="77777777" w:rsidR="00D47E6D" w:rsidRPr="00BC1E8D" w:rsidRDefault="00D47E6D" w:rsidP="00A93975">
      <w:pPr>
        <w:pStyle w:val="07PARAGRAPH"/>
      </w:pPr>
      <w:r w:rsidRPr="00BC1E8D">
        <w:t xml:space="preserve">Use an </w:t>
      </w:r>
      <w:proofErr w:type="spellStart"/>
      <w:r w:rsidRPr="00BC1E8D">
        <w:t>en</w:t>
      </w:r>
      <w:proofErr w:type="spellEnd"/>
      <w:r w:rsidRPr="00BC1E8D">
        <w:t xml:space="preserve">-dash (–) rather than a hyphen (-) for a minus sign. Please note that an </w:t>
      </w:r>
      <w:proofErr w:type="spellStart"/>
      <w:r w:rsidRPr="00BC1E8D">
        <w:t>en</w:t>
      </w:r>
      <w:proofErr w:type="spellEnd"/>
      <w:r w:rsidRPr="00BC1E8D">
        <w:t>-dash should be used for connecting values (years, tables, figures, equations, etc.) in a range; for connecting variables in a range, please use ÷, or “from … to …” construction. Reformatting of running text, into which special characters such as Greek letters have been entered via the keyboard, can cause these characters to disappear. In order to avoid this problem, always insert special characters to your document from Insert → Symbol. In the Symbol dialog</w:t>
      </w:r>
      <w:r w:rsidR="004C1D46" w:rsidRPr="00BC1E8D">
        <w:t>ue</w:t>
      </w:r>
      <w:r w:rsidRPr="00BC1E8D">
        <w:t xml:space="preserve"> box</w:t>
      </w:r>
      <w:r w:rsidR="004C1D46" w:rsidRPr="00BC1E8D">
        <w:t>,</w:t>
      </w:r>
      <w:r w:rsidRPr="00BC1E8D">
        <w:t xml:space="preserve"> select the required character and click Insert.</w:t>
      </w:r>
    </w:p>
    <w:p w14:paraId="702048EE" w14:textId="77777777" w:rsidR="00D47E6D" w:rsidRPr="00BC1E8D" w:rsidRDefault="00DC71BC" w:rsidP="005013D7">
      <w:pPr>
        <w:pStyle w:val="06HEADING1st"/>
        <w:rPr>
          <w:i/>
        </w:rPr>
      </w:pPr>
      <w:r w:rsidRPr="00BC1E8D">
        <w:t xml:space="preserve">5. </w:t>
      </w:r>
      <w:r w:rsidR="00D47E6D" w:rsidRPr="00BC1E8D">
        <w:t xml:space="preserve">Reference </w:t>
      </w:r>
      <w:r w:rsidR="009F2D84" w:rsidRPr="00BC1E8D">
        <w:t xml:space="preserve">style </w:t>
      </w:r>
    </w:p>
    <w:p w14:paraId="219AB332" w14:textId="77777777" w:rsidR="00D47E6D" w:rsidRPr="00BC1E8D" w:rsidRDefault="00D47E6D" w:rsidP="00FD797A">
      <w:pPr>
        <w:pStyle w:val="07PARAGRAPH1st"/>
      </w:pPr>
      <w:r w:rsidRPr="00BC1E8D">
        <w:t>For your convenience</w:t>
      </w:r>
      <w:r w:rsidR="004C1D46" w:rsidRPr="00BC1E8D">
        <w:t>,</w:t>
      </w:r>
      <w:r w:rsidRPr="00BC1E8D">
        <w:t xml:space="preserve"> you can use</w:t>
      </w:r>
      <w:r w:rsidR="00FD797A" w:rsidRPr="00BC1E8D">
        <w:t xml:space="preserve"> </w:t>
      </w:r>
      <w:r w:rsidR="00833752" w:rsidRPr="00BC1E8D">
        <w:t>VILNIU</w:t>
      </w:r>
      <w:r w:rsidR="008149E7" w:rsidRPr="00BC1E8D">
        <w:t>S</w:t>
      </w:r>
      <w:r w:rsidR="00833752" w:rsidRPr="00BC1E8D">
        <w:t xml:space="preserve"> TECH </w:t>
      </w:r>
      <w:r w:rsidR="00FD797A" w:rsidRPr="00BC1E8D">
        <w:t>citation style on APA</w:t>
      </w:r>
      <w:r w:rsidR="00C966F4" w:rsidRPr="00BC1E8D">
        <w:t xml:space="preserve"> (for detailed instructions</w:t>
      </w:r>
      <w:r w:rsidR="004C1D46" w:rsidRPr="00BC1E8D">
        <w:t>,</w:t>
      </w:r>
      <w:r w:rsidR="00C966F4" w:rsidRPr="00BC1E8D">
        <w:t xml:space="preserve"> s</w:t>
      </w:r>
      <w:r w:rsidR="004C1D46" w:rsidRPr="00BC1E8D">
        <w:t>e</w:t>
      </w:r>
      <w:r w:rsidR="00C966F4" w:rsidRPr="00BC1E8D">
        <w:t xml:space="preserve">e </w:t>
      </w:r>
      <w:hyperlink r:id="rId25" w:history="1">
        <w:r w:rsidR="00833752" w:rsidRPr="00BC1E8D">
          <w:rPr>
            <w:rStyle w:val="Hyperlink"/>
            <w:szCs w:val="22"/>
            <w:u w:val="none"/>
          </w:rPr>
          <w:t>https://www.citationmachine.net/apa</w:t>
        </w:r>
      </w:hyperlink>
      <w:r w:rsidRPr="00BC1E8D">
        <w:t xml:space="preserve">). </w:t>
      </w:r>
    </w:p>
    <w:p w14:paraId="46D94BD2" w14:textId="77777777" w:rsidR="00D47E6D" w:rsidRPr="00BC1E8D" w:rsidRDefault="00D47E6D" w:rsidP="005013D7">
      <w:pPr>
        <w:pStyle w:val="06HEADING1st"/>
      </w:pPr>
      <w:r w:rsidRPr="00BC1E8D">
        <w:t xml:space="preserve">Conclusions </w:t>
      </w:r>
    </w:p>
    <w:p w14:paraId="193E9C25" w14:textId="77777777" w:rsidR="00D47E6D" w:rsidRPr="00BC1E8D" w:rsidRDefault="00D47E6D" w:rsidP="00A93975">
      <w:pPr>
        <w:pStyle w:val="07PARAGRAPH1st"/>
      </w:pPr>
      <w:r w:rsidRPr="00BC1E8D">
        <w:t>Conclusions or generali</w:t>
      </w:r>
      <w:r w:rsidR="004C1D46" w:rsidRPr="00BC1E8D">
        <w:t>s</w:t>
      </w:r>
      <w:r w:rsidRPr="00BC1E8D">
        <w:t>ations about your research should be presented.</w:t>
      </w:r>
    </w:p>
    <w:p w14:paraId="11F8FDA7" w14:textId="77777777" w:rsidR="00D47E6D" w:rsidRPr="00BC1E8D" w:rsidRDefault="00D47E6D" w:rsidP="005013D7">
      <w:pPr>
        <w:pStyle w:val="06HEADING1st"/>
      </w:pPr>
      <w:r w:rsidRPr="00BC1E8D">
        <w:t>Acknowledgements</w:t>
      </w:r>
    </w:p>
    <w:p w14:paraId="1827AAB7" w14:textId="77777777" w:rsidR="00D47E6D" w:rsidRPr="00BC1E8D" w:rsidRDefault="00D47E6D" w:rsidP="00D47E6D">
      <w:pPr>
        <w:pStyle w:val="07PARAGRAPH1st"/>
        <w:rPr>
          <w:szCs w:val="22"/>
        </w:rPr>
      </w:pPr>
      <w:r w:rsidRPr="00BC1E8D">
        <w:rPr>
          <w:szCs w:val="22"/>
        </w:rPr>
        <w:t>People who contributed to the work should be listed in the acknowledg</w:t>
      </w:r>
      <w:r w:rsidR="004C1D46" w:rsidRPr="00BC1E8D">
        <w:rPr>
          <w:szCs w:val="22"/>
        </w:rPr>
        <w:t>e</w:t>
      </w:r>
      <w:r w:rsidRPr="00BC1E8D">
        <w:rPr>
          <w:szCs w:val="22"/>
        </w:rPr>
        <w:t>ments, along with their contributions. You must ensure that anyone named in the acknowledg</w:t>
      </w:r>
      <w:r w:rsidR="004C1D46" w:rsidRPr="00BC1E8D">
        <w:rPr>
          <w:szCs w:val="22"/>
        </w:rPr>
        <w:t>e</w:t>
      </w:r>
      <w:r w:rsidRPr="00BC1E8D">
        <w:rPr>
          <w:szCs w:val="22"/>
        </w:rPr>
        <w:t xml:space="preserve">ments agrees to be named. </w:t>
      </w:r>
    </w:p>
    <w:p w14:paraId="44CCE70D" w14:textId="77777777" w:rsidR="00D47E6D" w:rsidRPr="00BC1E8D" w:rsidRDefault="00D47E6D" w:rsidP="005013D7">
      <w:pPr>
        <w:pStyle w:val="06HEADING1st"/>
      </w:pPr>
      <w:r w:rsidRPr="00BC1E8D">
        <w:t xml:space="preserve">Funding </w:t>
      </w:r>
    </w:p>
    <w:p w14:paraId="03C8BCE3" w14:textId="77777777" w:rsidR="00D47E6D" w:rsidRPr="00BC1E8D" w:rsidRDefault="00D47E6D" w:rsidP="00D47E6D">
      <w:pPr>
        <w:pStyle w:val="07PARAGRAPH1st"/>
        <w:rPr>
          <w:spacing w:val="-4"/>
          <w:szCs w:val="22"/>
        </w:rPr>
      </w:pPr>
      <w:r w:rsidRPr="00BC1E8D">
        <w:rPr>
          <w:spacing w:val="-4"/>
          <w:szCs w:val="22"/>
        </w:rPr>
        <w:t>Funding sources should be included in the form of a sentence as follows, with the funding agency written out in full, followed by the grant number in square brackets: This work was supported by the Medical Research Council [grant number 1111].</w:t>
      </w:r>
    </w:p>
    <w:p w14:paraId="4702F7CD" w14:textId="77777777" w:rsidR="00D47E6D" w:rsidRPr="00BC1E8D" w:rsidRDefault="00D47E6D" w:rsidP="00A93975">
      <w:pPr>
        <w:pStyle w:val="07PARAGRAPH"/>
      </w:pPr>
      <w:r w:rsidRPr="00BC1E8D">
        <w:t>Multiple grant numbers should be separated by comma and space. Where the research was supported by more than one agency, the different agencies should be separated by semi-colon, with “and” before the final funder. Thus:</w:t>
      </w:r>
    </w:p>
    <w:p w14:paraId="57E95B2C" w14:textId="77777777" w:rsidR="00D47E6D" w:rsidRPr="00BC1E8D" w:rsidRDefault="00D47E6D" w:rsidP="00D47E6D">
      <w:pPr>
        <w:pStyle w:val="07PARAGRAPH"/>
        <w:rPr>
          <w:szCs w:val="22"/>
        </w:rPr>
      </w:pPr>
      <w:r w:rsidRPr="00BC1E8D">
        <w:rPr>
          <w:szCs w:val="22"/>
        </w:rPr>
        <w:t xml:space="preserve">This work was supported by the Welcome Trust [grant numbers 1111, 2222]; the Natural Environment Research Council [grant number 3333]; and the Economic and </w:t>
      </w:r>
      <w:r w:rsidRPr="00BC1E8D">
        <w:rPr>
          <w:spacing w:val="2"/>
          <w:szCs w:val="22"/>
        </w:rPr>
        <w:t xml:space="preserve">Social Research Council [grant number 4444] </w:t>
      </w:r>
    </w:p>
    <w:p w14:paraId="2E5B8FCF" w14:textId="77777777" w:rsidR="00D47E6D" w:rsidRPr="00BC1E8D" w:rsidRDefault="00D47E6D" w:rsidP="005013D7">
      <w:pPr>
        <w:pStyle w:val="06HEADING1st"/>
      </w:pPr>
      <w:r w:rsidRPr="00BC1E8D">
        <w:t xml:space="preserve">Contribution </w:t>
      </w:r>
    </w:p>
    <w:p w14:paraId="09A8D676" w14:textId="77777777" w:rsidR="00D47E6D" w:rsidRPr="00BC1E8D" w:rsidRDefault="00D47E6D" w:rsidP="00A93975">
      <w:pPr>
        <w:pStyle w:val="07PARAGRAPH1st"/>
        <w:rPr>
          <w:b/>
        </w:rPr>
      </w:pPr>
      <w:r w:rsidRPr="00BC1E8D">
        <w:t xml:space="preserve">Authors are welcome to declare any involvement in writing a manuscript (e.g. conception and design of the work, acquisition of data, or analysis and interpretation of data, drafting the article or revising it critically for important intellectual content, etc.). </w:t>
      </w:r>
    </w:p>
    <w:p w14:paraId="2D3833AD" w14:textId="77777777" w:rsidR="00D47E6D" w:rsidRPr="00BC1E8D" w:rsidRDefault="00D47E6D" w:rsidP="005013D7">
      <w:pPr>
        <w:pStyle w:val="06HEADING1st"/>
      </w:pPr>
      <w:r w:rsidRPr="00BC1E8D">
        <w:t xml:space="preserve">Disclosure </w:t>
      </w:r>
      <w:r w:rsidR="008149E7" w:rsidRPr="00BC1E8D">
        <w:t>s</w:t>
      </w:r>
      <w:r w:rsidRPr="00BC1E8D">
        <w:t xml:space="preserve">tatement </w:t>
      </w:r>
    </w:p>
    <w:p w14:paraId="60234046" w14:textId="77777777" w:rsidR="00D47E6D" w:rsidRPr="00BC1E8D" w:rsidRDefault="00D47E6D" w:rsidP="00A93975">
      <w:pPr>
        <w:pStyle w:val="07PARAGRAPH1st"/>
      </w:pPr>
      <w:r w:rsidRPr="00BC1E8D">
        <w:t>Authors are required to include a statement at the end of their article to declare whether or not they have any competing financial, professional, or personal interests from other parties.</w:t>
      </w:r>
    </w:p>
    <w:p w14:paraId="4365A1C2" w14:textId="77777777" w:rsidR="00794DBD" w:rsidRPr="00BC1E8D" w:rsidRDefault="00D47E6D" w:rsidP="005013D7">
      <w:pPr>
        <w:pStyle w:val="06HEADING1st"/>
        <w:rPr>
          <w:b w:val="0"/>
        </w:rPr>
      </w:pPr>
      <w:r w:rsidRPr="00BC1E8D">
        <w:rPr>
          <w:b w:val="0"/>
        </w:rPr>
        <w:t xml:space="preserve">References </w:t>
      </w:r>
      <w:r w:rsidR="00DC71BC" w:rsidRPr="00BC1E8D">
        <w:rPr>
          <w:b w:val="0"/>
        </w:rPr>
        <w:t>(at least 25-30)</w:t>
      </w:r>
    </w:p>
    <w:p w14:paraId="2CFB71A2" w14:textId="77777777" w:rsidR="00FD797A" w:rsidRPr="00BC1E8D" w:rsidRDefault="00FD797A" w:rsidP="00B6348E">
      <w:pPr>
        <w:pStyle w:val="07PARAGRAPH1st"/>
        <w:jc w:val="left"/>
        <w:rPr>
          <w:szCs w:val="22"/>
        </w:rPr>
      </w:pPr>
      <w:r w:rsidRPr="00BC1E8D">
        <w:t>APA style (detailed instructions</w:t>
      </w:r>
      <w:r w:rsidRPr="00BC1E8D">
        <w:rPr>
          <w:szCs w:val="22"/>
        </w:rPr>
        <w:t xml:space="preserve">: </w:t>
      </w:r>
      <w:hyperlink r:id="rId26" w:history="1">
        <w:r w:rsidR="0098778E" w:rsidRPr="00BC1E8D">
          <w:rPr>
            <w:rStyle w:val="Hyperlink"/>
            <w:szCs w:val="22"/>
            <w:u w:val="none"/>
          </w:rPr>
          <w:t>https://www.citationmachine.net/apa</w:t>
        </w:r>
      </w:hyperlink>
      <w:r w:rsidR="00C966F4" w:rsidRPr="00BC1E8D">
        <w:rPr>
          <w:szCs w:val="22"/>
        </w:rPr>
        <w:t>).</w:t>
      </w:r>
    </w:p>
    <w:p w14:paraId="45432BBE" w14:textId="77777777" w:rsidR="00D47E6D" w:rsidRPr="00BC1E8D" w:rsidRDefault="00D47E6D" w:rsidP="005013D7">
      <w:pPr>
        <w:pStyle w:val="06HEADING1st"/>
      </w:pPr>
      <w:r w:rsidRPr="00BC1E8D">
        <w:t>Appendix 1</w:t>
      </w:r>
    </w:p>
    <w:p w14:paraId="3CF1F456" w14:textId="77777777" w:rsidR="00D47E6D" w:rsidRPr="00BC1E8D" w:rsidRDefault="00D47E6D" w:rsidP="005013D7">
      <w:pPr>
        <w:pStyle w:val="06HEADING1st"/>
      </w:pPr>
      <w:r w:rsidRPr="00BC1E8D">
        <w:t xml:space="preserve">Submission </w:t>
      </w:r>
      <w:r w:rsidR="008149E7" w:rsidRPr="00BC1E8D">
        <w:t>c</w:t>
      </w:r>
      <w:r w:rsidRPr="00BC1E8D">
        <w:t xml:space="preserve">hecklist </w:t>
      </w:r>
    </w:p>
    <w:p w14:paraId="293758B1" w14:textId="77777777" w:rsidR="00D47E6D" w:rsidRPr="00BC1E8D" w:rsidRDefault="00D47E6D" w:rsidP="00A93975">
      <w:pPr>
        <w:pStyle w:val="07PARAGRAPH1st"/>
      </w:pPr>
      <w:r w:rsidRPr="00BC1E8D">
        <w:t xml:space="preserve">Indicate that this submission is ready to be considered by this conference by checking off the following (comments to the director can be added below): </w:t>
      </w:r>
    </w:p>
    <w:tbl>
      <w:tblPr>
        <w:tblW w:w="4701" w:type="pct"/>
        <w:tblCellSpacing w:w="15" w:type="dxa"/>
        <w:tblCellMar>
          <w:top w:w="15" w:type="dxa"/>
          <w:left w:w="15" w:type="dxa"/>
          <w:bottom w:w="15" w:type="dxa"/>
          <w:right w:w="15" w:type="dxa"/>
        </w:tblCellMar>
        <w:tblLook w:val="04A0" w:firstRow="1" w:lastRow="0" w:firstColumn="1" w:lastColumn="0" w:noHBand="0" w:noVBand="1"/>
      </w:tblPr>
      <w:tblGrid>
        <w:gridCol w:w="435"/>
        <w:gridCol w:w="3830"/>
      </w:tblGrid>
      <w:tr w:rsidR="003D40AE" w:rsidRPr="00BC1E8D" w14:paraId="7706724C" w14:textId="77777777" w:rsidTr="005C06E2">
        <w:trPr>
          <w:trHeight w:val="254"/>
          <w:tblCellSpacing w:w="15" w:type="dxa"/>
        </w:trPr>
        <w:tc>
          <w:tcPr>
            <w:tcW w:w="246" w:type="pct"/>
            <w:tcMar>
              <w:top w:w="15" w:type="dxa"/>
              <w:left w:w="15" w:type="dxa"/>
              <w:bottom w:w="60" w:type="dxa"/>
              <w:right w:w="15" w:type="dxa"/>
            </w:tcMar>
            <w:vAlign w:val="center"/>
            <w:hideMark/>
          </w:tcPr>
          <w:p w14:paraId="4B5242C9" w14:textId="6C26BDB6" w:rsidR="003D40AE" w:rsidRPr="00BC1E8D" w:rsidRDefault="003D40AE" w:rsidP="005C06E2">
            <w:pPr>
              <w:jc w:val="center"/>
              <w:rPr>
                <w:rFonts w:ascii="Arial" w:hAnsi="Arial" w:cs="Arial"/>
                <w:color w:val="111111"/>
                <w:szCs w:val="18"/>
              </w:rPr>
            </w:pPr>
            <w:r w:rsidRPr="00BC1E8D">
              <w:rPr>
                <w:rFonts w:ascii="Arial" w:hAnsi="Arial" w:cs="Arial"/>
                <w:color w:val="111111"/>
                <w:szCs w:val="18"/>
              </w:rPr>
              <w:lastRenderedPageBreak/>
              <w:object w:dxaOrig="225" w:dyaOrig="225" w14:anchorId="496B78DA">
                <v:shape id="_x0000_i1045" type="#_x0000_t75" style="width:18pt;height:15.6pt" o:ole="">
                  <v:imagedata r:id="rId27" o:title=""/>
                </v:shape>
                <w:control r:id="rId28" w:name="DefaultOcxName" w:shapeid="_x0000_i1045"/>
              </w:object>
            </w:r>
          </w:p>
        </w:tc>
        <w:tc>
          <w:tcPr>
            <w:tcW w:w="4703" w:type="pct"/>
            <w:tcMar>
              <w:top w:w="15" w:type="dxa"/>
              <w:left w:w="15" w:type="dxa"/>
              <w:bottom w:w="60" w:type="dxa"/>
              <w:right w:w="15" w:type="dxa"/>
            </w:tcMar>
            <w:vAlign w:val="center"/>
            <w:hideMark/>
          </w:tcPr>
          <w:p w14:paraId="2DD8F39C" w14:textId="77777777" w:rsidR="003D40AE" w:rsidRPr="00BC1E8D" w:rsidRDefault="003D40AE" w:rsidP="005C06E2">
            <w:pPr>
              <w:pStyle w:val="07PARAGRAPH1st"/>
              <w:rPr>
                <w:rFonts w:ascii="Arial" w:hAnsi="Arial" w:cs="Arial"/>
                <w:spacing w:val="-4"/>
                <w:szCs w:val="18"/>
              </w:rPr>
            </w:pPr>
            <w:r w:rsidRPr="00BC1E8D">
              <w:rPr>
                <w:szCs w:val="18"/>
              </w:rPr>
              <w:t>The submission has not been previously published, nor is it before another conference for consideration (or an explanation has been provided in Comments to the Director).</w:t>
            </w:r>
          </w:p>
        </w:tc>
      </w:tr>
      <w:tr w:rsidR="003D40AE" w:rsidRPr="00BC1E8D" w14:paraId="03F461DF" w14:textId="77777777" w:rsidTr="005C06E2">
        <w:trPr>
          <w:trHeight w:val="149"/>
          <w:tblCellSpacing w:w="15" w:type="dxa"/>
        </w:trPr>
        <w:tc>
          <w:tcPr>
            <w:tcW w:w="246" w:type="pct"/>
            <w:tcMar>
              <w:top w:w="15" w:type="dxa"/>
              <w:left w:w="15" w:type="dxa"/>
              <w:bottom w:w="60" w:type="dxa"/>
              <w:right w:w="15" w:type="dxa"/>
            </w:tcMar>
            <w:vAlign w:val="center"/>
            <w:hideMark/>
          </w:tcPr>
          <w:p w14:paraId="4D5BCA84" w14:textId="42BF5570" w:rsidR="003D40AE" w:rsidRPr="00BC1E8D" w:rsidRDefault="003D40AE" w:rsidP="005C06E2">
            <w:pPr>
              <w:jc w:val="center"/>
              <w:rPr>
                <w:rFonts w:ascii="Arial" w:hAnsi="Arial" w:cs="Arial"/>
                <w:color w:val="111111"/>
                <w:szCs w:val="18"/>
              </w:rPr>
            </w:pPr>
            <w:r w:rsidRPr="00BC1E8D">
              <w:rPr>
                <w:rFonts w:ascii="Arial" w:hAnsi="Arial" w:cs="Arial"/>
                <w:color w:val="111111"/>
                <w:szCs w:val="18"/>
              </w:rPr>
              <w:object w:dxaOrig="225" w:dyaOrig="225" w14:anchorId="3B081458">
                <v:shape id="_x0000_i1048" type="#_x0000_t75" style="width:18pt;height:15.6pt" o:ole="">
                  <v:imagedata r:id="rId27" o:title=""/>
                </v:shape>
                <w:control r:id="rId29" w:name="DefaultOcxName1" w:shapeid="_x0000_i1048"/>
              </w:object>
            </w:r>
          </w:p>
        </w:tc>
        <w:tc>
          <w:tcPr>
            <w:tcW w:w="4703" w:type="pct"/>
            <w:tcMar>
              <w:top w:w="15" w:type="dxa"/>
              <w:left w:w="15" w:type="dxa"/>
              <w:bottom w:w="60" w:type="dxa"/>
              <w:right w:w="15" w:type="dxa"/>
            </w:tcMar>
            <w:vAlign w:val="center"/>
            <w:hideMark/>
          </w:tcPr>
          <w:p w14:paraId="5574FC00" w14:textId="77777777" w:rsidR="003D40AE" w:rsidRPr="00BC1E8D" w:rsidRDefault="003D40AE" w:rsidP="005C06E2">
            <w:pPr>
              <w:pStyle w:val="07PARAGRAPH1st"/>
              <w:rPr>
                <w:rFonts w:ascii="Arial" w:hAnsi="Arial" w:cs="Arial"/>
                <w:szCs w:val="18"/>
              </w:rPr>
            </w:pPr>
            <w:r w:rsidRPr="00BC1E8D">
              <w:rPr>
                <w:szCs w:val="18"/>
              </w:rPr>
              <w:t>The submission file is in Microsoft Word document file format.</w:t>
            </w:r>
          </w:p>
        </w:tc>
      </w:tr>
      <w:tr w:rsidR="003D40AE" w:rsidRPr="00BC1E8D" w14:paraId="2EEB960E" w14:textId="77777777" w:rsidTr="005C06E2">
        <w:trPr>
          <w:trHeight w:val="299"/>
          <w:tblCellSpacing w:w="15" w:type="dxa"/>
        </w:trPr>
        <w:tc>
          <w:tcPr>
            <w:tcW w:w="246" w:type="pct"/>
            <w:tcMar>
              <w:top w:w="15" w:type="dxa"/>
              <w:left w:w="15" w:type="dxa"/>
              <w:bottom w:w="60" w:type="dxa"/>
              <w:right w:w="15" w:type="dxa"/>
            </w:tcMar>
            <w:vAlign w:val="center"/>
            <w:hideMark/>
          </w:tcPr>
          <w:p w14:paraId="515B61A1" w14:textId="52484493" w:rsidR="003D40AE" w:rsidRPr="00BC1E8D" w:rsidRDefault="003D40AE" w:rsidP="005C06E2">
            <w:pPr>
              <w:pStyle w:val="07PARAGRAPH1st"/>
              <w:rPr>
                <w:szCs w:val="18"/>
              </w:rPr>
            </w:pPr>
            <w:r w:rsidRPr="00BC1E8D">
              <w:rPr>
                <w:szCs w:val="18"/>
              </w:rPr>
              <w:object w:dxaOrig="225" w:dyaOrig="225" w14:anchorId="400142F2">
                <v:shape id="_x0000_i1051" type="#_x0000_t75" style="width:18pt;height:15.6pt" o:ole="">
                  <v:imagedata r:id="rId27" o:title=""/>
                </v:shape>
                <w:control r:id="rId30" w:name="DefaultOcxName2" w:shapeid="_x0000_i1051"/>
              </w:object>
            </w:r>
          </w:p>
        </w:tc>
        <w:tc>
          <w:tcPr>
            <w:tcW w:w="4703" w:type="pct"/>
            <w:tcMar>
              <w:top w:w="15" w:type="dxa"/>
              <w:left w:w="15" w:type="dxa"/>
              <w:bottom w:w="60" w:type="dxa"/>
              <w:right w:w="15" w:type="dxa"/>
            </w:tcMar>
            <w:vAlign w:val="center"/>
            <w:hideMark/>
          </w:tcPr>
          <w:p w14:paraId="39BD517A" w14:textId="77777777" w:rsidR="003D40AE" w:rsidRPr="00BC1E8D" w:rsidRDefault="003D40AE" w:rsidP="005C06E2">
            <w:pPr>
              <w:pStyle w:val="07PARAGRAPH1st"/>
              <w:rPr>
                <w:szCs w:val="18"/>
              </w:rPr>
            </w:pPr>
            <w:r w:rsidRPr="00BC1E8D">
              <w:rPr>
                <w:color w:val="111111"/>
                <w:szCs w:val="18"/>
              </w:rPr>
              <w:t>All URL addresses in the text (e.g., </w:t>
            </w:r>
            <w:hyperlink r:id="rId31" w:history="1">
              <w:r w:rsidRPr="00BC1E8D">
                <w:rPr>
                  <w:rStyle w:val="Hyperlink"/>
                  <w:color w:val="0000CC"/>
                  <w:szCs w:val="18"/>
                </w:rPr>
                <w:t>http://pkp.sfu.ca</w:t>
              </w:r>
            </w:hyperlink>
            <w:r w:rsidRPr="00BC1E8D">
              <w:rPr>
                <w:color w:val="111111"/>
                <w:szCs w:val="18"/>
              </w:rPr>
              <w:t>) are activated and ready to click.</w:t>
            </w:r>
          </w:p>
        </w:tc>
      </w:tr>
      <w:tr w:rsidR="003D40AE" w:rsidRPr="00BC1E8D" w14:paraId="62D6E20E" w14:textId="77777777" w:rsidTr="005C06E2">
        <w:trPr>
          <w:trHeight w:val="201"/>
          <w:tblCellSpacing w:w="15" w:type="dxa"/>
        </w:trPr>
        <w:tc>
          <w:tcPr>
            <w:tcW w:w="246" w:type="pct"/>
            <w:tcMar>
              <w:top w:w="15" w:type="dxa"/>
              <w:left w:w="15" w:type="dxa"/>
              <w:bottom w:w="60" w:type="dxa"/>
              <w:right w:w="15" w:type="dxa"/>
            </w:tcMar>
            <w:vAlign w:val="center"/>
            <w:hideMark/>
          </w:tcPr>
          <w:p w14:paraId="1EE85DAC" w14:textId="59CA198E" w:rsidR="003D40AE" w:rsidRPr="00BC1E8D" w:rsidRDefault="003D40AE" w:rsidP="005C06E2">
            <w:pPr>
              <w:pStyle w:val="07PARAGRAPH1st"/>
              <w:rPr>
                <w:rFonts w:ascii="Arial" w:hAnsi="Arial" w:cs="Arial"/>
                <w:color w:val="111111"/>
                <w:szCs w:val="18"/>
              </w:rPr>
            </w:pPr>
            <w:r w:rsidRPr="00BC1E8D">
              <w:rPr>
                <w:rFonts w:ascii="Arial" w:hAnsi="Arial" w:cs="Arial"/>
                <w:color w:val="111111"/>
                <w:szCs w:val="18"/>
              </w:rPr>
              <w:object w:dxaOrig="225" w:dyaOrig="225" w14:anchorId="0B7202A0">
                <v:shape id="_x0000_i1054" type="#_x0000_t75" style="width:18pt;height:15.6pt" o:ole="">
                  <v:imagedata r:id="rId27" o:title=""/>
                </v:shape>
                <w:control r:id="rId32" w:name="DefaultOcxName3" w:shapeid="_x0000_i1054"/>
              </w:object>
            </w:r>
          </w:p>
        </w:tc>
        <w:tc>
          <w:tcPr>
            <w:tcW w:w="4703" w:type="pct"/>
            <w:tcMar>
              <w:top w:w="15" w:type="dxa"/>
              <w:left w:w="15" w:type="dxa"/>
              <w:bottom w:w="60" w:type="dxa"/>
              <w:right w:w="15" w:type="dxa"/>
            </w:tcMar>
            <w:vAlign w:val="center"/>
            <w:hideMark/>
          </w:tcPr>
          <w:p w14:paraId="535E4701" w14:textId="77777777" w:rsidR="003D40AE" w:rsidRPr="00BC1E8D" w:rsidRDefault="003D40AE" w:rsidP="005C06E2">
            <w:pPr>
              <w:pStyle w:val="07PARAGRAPH1st"/>
              <w:rPr>
                <w:szCs w:val="18"/>
              </w:rPr>
            </w:pPr>
            <w:r w:rsidRPr="00BC1E8D">
              <w:rPr>
                <w:szCs w:val="18"/>
              </w:rPr>
              <w:t>The text is single-spaced, uses an 11 point font, employs italics rather than underlining (except with URL addresses), and all illustrations, figures, and tables are placed within the text at the appropriate points rather than at the end.</w:t>
            </w:r>
          </w:p>
        </w:tc>
      </w:tr>
      <w:tr w:rsidR="003D40AE" w:rsidRPr="00BC1E8D" w14:paraId="6CE76175" w14:textId="77777777" w:rsidTr="005C06E2">
        <w:trPr>
          <w:trHeight w:val="145"/>
          <w:tblCellSpacing w:w="15" w:type="dxa"/>
        </w:trPr>
        <w:tc>
          <w:tcPr>
            <w:tcW w:w="246" w:type="pct"/>
            <w:tcMar>
              <w:top w:w="15" w:type="dxa"/>
              <w:left w:w="15" w:type="dxa"/>
              <w:bottom w:w="60" w:type="dxa"/>
              <w:right w:w="15" w:type="dxa"/>
            </w:tcMar>
            <w:vAlign w:val="center"/>
            <w:hideMark/>
          </w:tcPr>
          <w:p w14:paraId="68AB141E" w14:textId="14F22083" w:rsidR="003D40AE" w:rsidRPr="00BC1E8D" w:rsidRDefault="003D40AE" w:rsidP="005C06E2">
            <w:pPr>
              <w:pStyle w:val="07PARAGRAPH1st"/>
              <w:rPr>
                <w:rFonts w:ascii="Arial" w:hAnsi="Arial" w:cs="Arial"/>
                <w:color w:val="111111"/>
                <w:szCs w:val="18"/>
              </w:rPr>
            </w:pPr>
            <w:r w:rsidRPr="00BC1E8D">
              <w:rPr>
                <w:rFonts w:ascii="Arial" w:hAnsi="Arial" w:cs="Arial"/>
                <w:color w:val="111111"/>
                <w:szCs w:val="18"/>
              </w:rPr>
              <w:object w:dxaOrig="225" w:dyaOrig="225" w14:anchorId="2FDB7D42">
                <v:shape id="_x0000_i1057" type="#_x0000_t75" style="width:18pt;height:15.6pt" o:ole="">
                  <v:imagedata r:id="rId27" o:title=""/>
                </v:shape>
                <w:control r:id="rId33" w:name="DefaultOcxName12" w:shapeid="_x0000_i1057"/>
              </w:object>
            </w:r>
          </w:p>
        </w:tc>
        <w:tc>
          <w:tcPr>
            <w:tcW w:w="4703" w:type="pct"/>
            <w:tcMar>
              <w:top w:w="15" w:type="dxa"/>
              <w:left w:w="15" w:type="dxa"/>
              <w:bottom w:w="60" w:type="dxa"/>
              <w:right w:w="15" w:type="dxa"/>
            </w:tcMar>
            <w:vAlign w:val="center"/>
            <w:hideMark/>
          </w:tcPr>
          <w:p w14:paraId="062FA55C" w14:textId="77777777" w:rsidR="003D40AE" w:rsidRPr="00BC1E8D" w:rsidRDefault="003D40AE" w:rsidP="005C06E2">
            <w:pPr>
              <w:pStyle w:val="07PARAGRAPH1st"/>
              <w:rPr>
                <w:szCs w:val="18"/>
              </w:rPr>
            </w:pPr>
            <w:r w:rsidRPr="00BC1E8D">
              <w:rPr>
                <w:szCs w:val="18"/>
              </w:rPr>
              <w:t>All illustrations, figures, and tables are mentioned in the text and are placed within the text at the appropriate points rather than at the end.</w:t>
            </w:r>
          </w:p>
        </w:tc>
      </w:tr>
      <w:tr w:rsidR="003D40AE" w:rsidRPr="00BC1E8D" w14:paraId="7DA40F6E" w14:textId="77777777" w:rsidTr="005C06E2">
        <w:trPr>
          <w:trHeight w:val="50"/>
          <w:tblCellSpacing w:w="15" w:type="dxa"/>
        </w:trPr>
        <w:tc>
          <w:tcPr>
            <w:tcW w:w="246" w:type="pct"/>
            <w:tcMar>
              <w:top w:w="15" w:type="dxa"/>
              <w:left w:w="15" w:type="dxa"/>
              <w:bottom w:w="60" w:type="dxa"/>
              <w:right w:w="15" w:type="dxa"/>
            </w:tcMar>
            <w:vAlign w:val="center"/>
            <w:hideMark/>
          </w:tcPr>
          <w:p w14:paraId="0392B7B3" w14:textId="6D7402A8" w:rsidR="003D40AE" w:rsidRPr="00BC1E8D" w:rsidRDefault="003D40AE" w:rsidP="005C06E2">
            <w:pPr>
              <w:jc w:val="center"/>
              <w:rPr>
                <w:rFonts w:ascii="Arial" w:hAnsi="Arial" w:cs="Arial"/>
                <w:color w:val="111111"/>
                <w:szCs w:val="18"/>
              </w:rPr>
            </w:pPr>
            <w:r w:rsidRPr="00BC1E8D">
              <w:rPr>
                <w:rFonts w:ascii="Arial" w:hAnsi="Arial" w:cs="Arial"/>
                <w:color w:val="111111"/>
                <w:szCs w:val="18"/>
              </w:rPr>
              <w:object w:dxaOrig="225" w:dyaOrig="225" w14:anchorId="12610B3F">
                <v:shape id="_x0000_i1060" type="#_x0000_t75" style="width:18pt;height:15.6pt" o:ole="">
                  <v:imagedata r:id="rId27" o:title=""/>
                </v:shape>
                <w:control r:id="rId34" w:name="DefaultOcxName7" w:shapeid="_x0000_i1060"/>
              </w:object>
            </w:r>
          </w:p>
        </w:tc>
        <w:tc>
          <w:tcPr>
            <w:tcW w:w="4703" w:type="pct"/>
            <w:tcMar>
              <w:top w:w="15" w:type="dxa"/>
              <w:left w:w="15" w:type="dxa"/>
              <w:bottom w:w="60" w:type="dxa"/>
              <w:right w:w="15" w:type="dxa"/>
            </w:tcMar>
            <w:vAlign w:val="center"/>
            <w:hideMark/>
          </w:tcPr>
          <w:p w14:paraId="2E9DFA9C" w14:textId="77777777" w:rsidR="003D40AE" w:rsidRPr="00BC1E8D" w:rsidRDefault="003D40AE" w:rsidP="005C06E2">
            <w:pPr>
              <w:pStyle w:val="07PARAGRAPH1st"/>
              <w:rPr>
                <w:rFonts w:ascii="Arial" w:hAnsi="Arial" w:cs="Arial"/>
                <w:spacing w:val="-4"/>
                <w:szCs w:val="18"/>
              </w:rPr>
            </w:pPr>
            <w:r w:rsidRPr="00BC1E8D">
              <w:rPr>
                <w:szCs w:val="18"/>
              </w:rPr>
              <w:t>The text adheres to the stylistic and bibliographic requirements outlined in this template</w:t>
            </w:r>
            <w:r w:rsidRPr="00BC1E8D">
              <w:rPr>
                <w:i/>
              </w:rPr>
              <w:t>.</w:t>
            </w:r>
          </w:p>
        </w:tc>
      </w:tr>
    </w:tbl>
    <w:p w14:paraId="19F0EA38" w14:textId="77777777" w:rsidR="00D47E6D" w:rsidRPr="00BC1E8D" w:rsidRDefault="00D47E6D" w:rsidP="005013D7">
      <w:pPr>
        <w:pStyle w:val="06HEADING1st"/>
      </w:pPr>
      <w:r w:rsidRPr="00BC1E8D">
        <w:t>Copyright Notice</w:t>
      </w:r>
    </w:p>
    <w:p w14:paraId="4A56388A" w14:textId="77777777" w:rsidR="00D47E6D" w:rsidRPr="00BC1E8D" w:rsidRDefault="00D47E6D" w:rsidP="00D47E6D">
      <w:pPr>
        <w:pStyle w:val="07PARAGRAPH1st"/>
        <w:rPr>
          <w:szCs w:val="18"/>
        </w:rPr>
      </w:pPr>
      <w:r w:rsidRPr="00BC1E8D">
        <w:rPr>
          <w:szCs w:val="18"/>
        </w:rPr>
        <w:t>Authors who submit to this conference agree to the following terms:</w:t>
      </w:r>
    </w:p>
    <w:tbl>
      <w:tblPr>
        <w:tblW w:w="4701" w:type="pct"/>
        <w:tblCellSpacing w:w="15" w:type="dxa"/>
        <w:tblCellMar>
          <w:top w:w="15" w:type="dxa"/>
          <w:left w:w="15" w:type="dxa"/>
          <w:bottom w:w="15" w:type="dxa"/>
          <w:right w:w="15" w:type="dxa"/>
        </w:tblCellMar>
        <w:tblLook w:val="04A0" w:firstRow="1" w:lastRow="0" w:firstColumn="1" w:lastColumn="0" w:noHBand="0" w:noVBand="1"/>
      </w:tblPr>
      <w:tblGrid>
        <w:gridCol w:w="435"/>
        <w:gridCol w:w="3830"/>
      </w:tblGrid>
      <w:tr w:rsidR="003D40AE" w:rsidRPr="00BC1E8D" w14:paraId="76563FD5" w14:textId="77777777" w:rsidTr="005C06E2">
        <w:trPr>
          <w:tblCellSpacing w:w="15" w:type="dxa"/>
        </w:trPr>
        <w:tc>
          <w:tcPr>
            <w:tcW w:w="220" w:type="pct"/>
            <w:tcMar>
              <w:top w:w="15" w:type="dxa"/>
              <w:left w:w="15" w:type="dxa"/>
              <w:bottom w:w="60" w:type="dxa"/>
              <w:right w:w="15" w:type="dxa"/>
            </w:tcMar>
            <w:vAlign w:val="center"/>
            <w:hideMark/>
          </w:tcPr>
          <w:p w14:paraId="68C3E9EF" w14:textId="618B071F" w:rsidR="003D40AE" w:rsidRPr="00BC1E8D" w:rsidRDefault="003D40AE" w:rsidP="005C06E2">
            <w:pPr>
              <w:pStyle w:val="07PARAGRAPH1st"/>
              <w:rPr>
                <w:szCs w:val="18"/>
                <w:lang w:eastAsia="lt-LT"/>
              </w:rPr>
            </w:pPr>
            <w:r w:rsidRPr="00BC1E8D">
              <w:rPr>
                <w:szCs w:val="18"/>
              </w:rPr>
              <w:object w:dxaOrig="225" w:dyaOrig="225" w14:anchorId="2FF92131">
                <v:shape id="_x0000_i1063" type="#_x0000_t75" style="width:18pt;height:15.6pt" o:ole="">
                  <v:imagedata r:id="rId27" o:title=""/>
                </v:shape>
                <w:control r:id="rId35" w:name="DefaultOcxName5" w:shapeid="_x0000_i1063"/>
              </w:object>
            </w:r>
          </w:p>
        </w:tc>
        <w:tc>
          <w:tcPr>
            <w:tcW w:w="4729" w:type="pct"/>
            <w:tcMar>
              <w:top w:w="15" w:type="dxa"/>
              <w:left w:w="15" w:type="dxa"/>
              <w:bottom w:w="60" w:type="dxa"/>
              <w:right w:w="15" w:type="dxa"/>
            </w:tcMar>
            <w:vAlign w:val="center"/>
            <w:hideMark/>
          </w:tcPr>
          <w:p w14:paraId="3EF273EE" w14:textId="77777777" w:rsidR="003D40AE" w:rsidRPr="00BC1E8D" w:rsidRDefault="003D40AE" w:rsidP="005C06E2">
            <w:pPr>
              <w:pStyle w:val="07PARAGRAPH1st"/>
              <w:rPr>
                <w:spacing w:val="-4"/>
                <w:szCs w:val="18"/>
                <w:lang w:eastAsia="lt-LT"/>
              </w:rPr>
            </w:pPr>
            <w:r w:rsidRPr="00BC1E8D">
              <w:rPr>
                <w:color w:val="111111"/>
                <w:spacing w:val="-4"/>
                <w:szCs w:val="18"/>
              </w:rPr>
              <w:t>Authors retain copyright over their work while allowing the conference to place this unpublished work under a </w:t>
            </w:r>
            <w:hyperlink r:id="rId36" w:history="1">
              <w:r w:rsidRPr="00BC1E8D">
                <w:rPr>
                  <w:rStyle w:val="Hyperlink"/>
                  <w:color w:val="0000CC"/>
                  <w:spacing w:val="-4"/>
                  <w:szCs w:val="18"/>
                </w:rPr>
                <w:t>Creative Commons Attribution License</w:t>
              </w:r>
            </w:hyperlink>
            <w:r w:rsidRPr="00BC1E8D">
              <w:rPr>
                <w:color w:val="111111"/>
                <w:spacing w:val="-4"/>
                <w:szCs w:val="18"/>
              </w:rPr>
              <w:t>, which allows others to freely access, use, and share the work, with an acknowledgement of the work’s authorship and its initial presentation at this conference.</w:t>
            </w:r>
          </w:p>
        </w:tc>
      </w:tr>
      <w:tr w:rsidR="003D40AE" w:rsidRPr="00BC1E8D" w14:paraId="448ECCF4" w14:textId="77777777" w:rsidTr="005C06E2">
        <w:trPr>
          <w:tblCellSpacing w:w="15" w:type="dxa"/>
        </w:trPr>
        <w:tc>
          <w:tcPr>
            <w:tcW w:w="220" w:type="pct"/>
            <w:tcMar>
              <w:top w:w="15" w:type="dxa"/>
              <w:left w:w="15" w:type="dxa"/>
              <w:bottom w:w="60" w:type="dxa"/>
              <w:right w:w="15" w:type="dxa"/>
            </w:tcMar>
            <w:vAlign w:val="center"/>
            <w:hideMark/>
          </w:tcPr>
          <w:p w14:paraId="65DBCE6E" w14:textId="14FB81B4" w:rsidR="003D40AE" w:rsidRPr="00BC1E8D" w:rsidRDefault="003D40AE" w:rsidP="005C06E2">
            <w:pPr>
              <w:pStyle w:val="07PARAGRAPH1st"/>
              <w:rPr>
                <w:szCs w:val="18"/>
                <w:lang w:eastAsia="lt-LT"/>
              </w:rPr>
            </w:pPr>
            <w:r w:rsidRPr="00BC1E8D">
              <w:rPr>
                <w:szCs w:val="18"/>
              </w:rPr>
              <w:object w:dxaOrig="225" w:dyaOrig="225" w14:anchorId="037B1C36">
                <v:shape id="_x0000_i1066" type="#_x0000_t75" style="width:18pt;height:15.6pt" o:ole="">
                  <v:imagedata r:id="rId27" o:title=""/>
                </v:shape>
                <w:control r:id="rId37" w:name="DefaultOcxName6" w:shapeid="_x0000_i1066"/>
              </w:object>
            </w:r>
          </w:p>
        </w:tc>
        <w:tc>
          <w:tcPr>
            <w:tcW w:w="4729" w:type="pct"/>
            <w:tcMar>
              <w:top w:w="15" w:type="dxa"/>
              <w:left w:w="15" w:type="dxa"/>
              <w:bottom w:w="60" w:type="dxa"/>
              <w:right w:w="15" w:type="dxa"/>
            </w:tcMar>
            <w:vAlign w:val="center"/>
            <w:hideMark/>
          </w:tcPr>
          <w:p w14:paraId="3C8B3C23" w14:textId="77777777" w:rsidR="003D40AE" w:rsidRPr="00BC1E8D" w:rsidRDefault="003D40AE" w:rsidP="005C06E2">
            <w:pPr>
              <w:pStyle w:val="07PARAGRAPH1st"/>
              <w:rPr>
                <w:szCs w:val="18"/>
                <w:lang w:eastAsia="lt-LT"/>
              </w:rPr>
            </w:pPr>
            <w:r w:rsidRPr="00BC1E8D">
              <w:rPr>
                <w:szCs w:val="18"/>
              </w:rPr>
              <w:t>Authors are able to waive the terms of the CC license and enter into separate, additional contractual arrangements for the non-exclusive distribution and subsequent publication of this work (e.g., publish a revised version in a journal, post it to an institutional repository or publish it in a book), with an acknowledgement of its initial presentation at this conference.</w:t>
            </w:r>
          </w:p>
        </w:tc>
      </w:tr>
      <w:tr w:rsidR="003D40AE" w:rsidRPr="00BC1E8D" w14:paraId="49A9F280" w14:textId="77777777" w:rsidTr="005C06E2">
        <w:trPr>
          <w:tblCellSpacing w:w="15" w:type="dxa"/>
        </w:trPr>
        <w:tc>
          <w:tcPr>
            <w:tcW w:w="220" w:type="pct"/>
            <w:tcMar>
              <w:top w:w="15" w:type="dxa"/>
              <w:left w:w="15" w:type="dxa"/>
              <w:bottom w:w="60" w:type="dxa"/>
              <w:right w:w="15" w:type="dxa"/>
            </w:tcMar>
            <w:vAlign w:val="center"/>
            <w:hideMark/>
          </w:tcPr>
          <w:p w14:paraId="355975FF" w14:textId="1B59EDC8" w:rsidR="003D40AE" w:rsidRPr="00BC1E8D" w:rsidRDefault="003D40AE" w:rsidP="005C06E2">
            <w:pPr>
              <w:jc w:val="center"/>
              <w:rPr>
                <w:rFonts w:ascii="Arial" w:hAnsi="Arial" w:cs="Arial"/>
                <w:color w:val="111111"/>
                <w:szCs w:val="18"/>
              </w:rPr>
            </w:pPr>
            <w:r w:rsidRPr="00BC1E8D">
              <w:rPr>
                <w:rFonts w:ascii="Arial" w:hAnsi="Arial" w:cs="Arial"/>
                <w:color w:val="111111"/>
                <w:szCs w:val="18"/>
              </w:rPr>
              <w:object w:dxaOrig="225" w:dyaOrig="225" w14:anchorId="24F5FB11">
                <v:shape id="_x0000_i1069" type="#_x0000_t75" style="width:18pt;height:15.6pt" o:ole="">
                  <v:imagedata r:id="rId27" o:title=""/>
                </v:shape>
                <w:control r:id="rId38" w:name="DefaultOcxName4" w:shapeid="_x0000_i1069"/>
              </w:object>
            </w:r>
          </w:p>
        </w:tc>
        <w:tc>
          <w:tcPr>
            <w:tcW w:w="4729" w:type="pct"/>
            <w:tcMar>
              <w:top w:w="15" w:type="dxa"/>
              <w:left w:w="15" w:type="dxa"/>
              <w:bottom w:w="60" w:type="dxa"/>
              <w:right w:w="15" w:type="dxa"/>
            </w:tcMar>
            <w:vAlign w:val="center"/>
            <w:hideMark/>
          </w:tcPr>
          <w:p w14:paraId="44108ACF" w14:textId="77777777" w:rsidR="003D40AE" w:rsidRPr="00BC1E8D" w:rsidRDefault="003D40AE" w:rsidP="005C06E2">
            <w:pPr>
              <w:rPr>
                <w:rFonts w:ascii="Times New Roman" w:hAnsi="Times New Roman"/>
                <w:spacing w:val="-4"/>
                <w:sz w:val="22"/>
                <w:szCs w:val="22"/>
              </w:rPr>
            </w:pPr>
            <w:r w:rsidRPr="00BC1E8D">
              <w:rPr>
                <w:rFonts w:ascii="Times New Roman" w:hAnsi="Times New Roman"/>
                <w:sz w:val="22"/>
                <w:szCs w:val="22"/>
              </w:rPr>
              <w:t>In addition, authors are encouraged to post and share their work online (e.g., in institutional repositories or on their website) at any point before and after the conference.</w:t>
            </w:r>
          </w:p>
        </w:tc>
      </w:tr>
    </w:tbl>
    <w:p w14:paraId="17C90766" w14:textId="77777777" w:rsidR="00D47E6D" w:rsidRPr="00BC1E8D" w:rsidRDefault="00D47E6D" w:rsidP="00F31EE8">
      <w:pPr>
        <w:pStyle w:val="07PARAGRAPH"/>
      </w:pPr>
      <w:r w:rsidRPr="00BC1E8D">
        <w:t>The authors agree to the terms of this Copyright Notice, which will apply to this submission if and when it is published by this conference</w:t>
      </w:r>
      <w:r w:rsidR="005013D7" w:rsidRPr="00BC1E8D">
        <w:t>.</w:t>
      </w:r>
    </w:p>
    <w:p w14:paraId="162D80F1" w14:textId="77777777" w:rsidR="00D47E6D" w:rsidRPr="00BC1E8D" w:rsidRDefault="00D47E6D" w:rsidP="005013D7">
      <w:pPr>
        <w:pStyle w:val="06HEADING1st"/>
      </w:pPr>
      <w:r w:rsidRPr="00BC1E8D">
        <w:t>Appendix 2</w:t>
      </w:r>
    </w:p>
    <w:p w14:paraId="6AB84975" w14:textId="77777777" w:rsidR="00D47E6D" w:rsidRPr="00BC1E8D" w:rsidRDefault="00D47E6D" w:rsidP="00F478B1">
      <w:pPr>
        <w:pStyle w:val="08TABLE"/>
        <w:rPr>
          <w:lang w:val="en-GB"/>
        </w:rPr>
      </w:pPr>
      <w:r w:rsidRPr="00BC1E8D">
        <w:rPr>
          <w:lang w:val="en-GB"/>
        </w:rPr>
        <w:t>List of styles embedded in this document</w:t>
      </w:r>
    </w:p>
    <w:tbl>
      <w:tblPr>
        <w:tblW w:w="45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532"/>
        <w:gridCol w:w="1053"/>
        <w:gridCol w:w="1748"/>
      </w:tblGrid>
      <w:tr w:rsidR="000F0CB3" w:rsidRPr="00BC1E8D" w14:paraId="4EE9B6EF" w14:textId="77777777" w:rsidTr="000F0CB3">
        <w:tc>
          <w:tcPr>
            <w:tcW w:w="1175" w:type="dxa"/>
            <w:tcMar>
              <w:left w:w="51" w:type="dxa"/>
              <w:right w:w="51" w:type="dxa"/>
            </w:tcMar>
          </w:tcPr>
          <w:p w14:paraId="3AE6F847" w14:textId="77777777" w:rsidR="00D47E6D" w:rsidRPr="00BC1E8D" w:rsidRDefault="00D47E6D" w:rsidP="000D73CC">
            <w:pPr>
              <w:pStyle w:val="08TABLEline"/>
            </w:pPr>
          </w:p>
        </w:tc>
        <w:tc>
          <w:tcPr>
            <w:tcW w:w="532" w:type="dxa"/>
            <w:tcMar>
              <w:left w:w="51" w:type="dxa"/>
              <w:right w:w="51" w:type="dxa"/>
            </w:tcMar>
          </w:tcPr>
          <w:p w14:paraId="49CF8F6A" w14:textId="77777777" w:rsidR="00D47E6D" w:rsidRPr="00BC1E8D" w:rsidRDefault="00D47E6D" w:rsidP="000D73CC">
            <w:pPr>
              <w:pStyle w:val="08TABLEline"/>
            </w:pPr>
            <w:r w:rsidRPr="00BC1E8D">
              <w:t>Size</w:t>
            </w:r>
          </w:p>
        </w:tc>
        <w:tc>
          <w:tcPr>
            <w:tcW w:w="1053" w:type="dxa"/>
            <w:tcMar>
              <w:left w:w="51" w:type="dxa"/>
              <w:right w:w="51" w:type="dxa"/>
            </w:tcMar>
          </w:tcPr>
          <w:p w14:paraId="3ABDA442" w14:textId="77777777" w:rsidR="00D47E6D" w:rsidRPr="00BC1E8D" w:rsidRDefault="00D47E6D" w:rsidP="000D73CC">
            <w:pPr>
              <w:pStyle w:val="08TABLEline"/>
            </w:pPr>
            <w:r w:rsidRPr="00BC1E8D">
              <w:t>Alignment</w:t>
            </w:r>
          </w:p>
        </w:tc>
        <w:tc>
          <w:tcPr>
            <w:tcW w:w="1748" w:type="dxa"/>
            <w:tcMar>
              <w:left w:w="51" w:type="dxa"/>
              <w:right w:w="51" w:type="dxa"/>
            </w:tcMar>
          </w:tcPr>
          <w:p w14:paraId="18534E26" w14:textId="77777777" w:rsidR="00D47E6D" w:rsidRPr="00BC1E8D" w:rsidRDefault="00D47E6D" w:rsidP="000D73CC">
            <w:pPr>
              <w:pStyle w:val="08TABLEline"/>
            </w:pPr>
            <w:r w:rsidRPr="00BC1E8D">
              <w:t>Style</w:t>
            </w:r>
          </w:p>
        </w:tc>
      </w:tr>
      <w:tr w:rsidR="000F0CB3" w:rsidRPr="00BC1E8D" w14:paraId="2B528385" w14:textId="77777777" w:rsidTr="000F0CB3">
        <w:tc>
          <w:tcPr>
            <w:tcW w:w="1175" w:type="dxa"/>
            <w:tcMar>
              <w:left w:w="51" w:type="dxa"/>
              <w:right w:w="51" w:type="dxa"/>
            </w:tcMar>
          </w:tcPr>
          <w:p w14:paraId="771BD253" w14:textId="77777777" w:rsidR="00D47E6D" w:rsidRPr="00BC1E8D" w:rsidRDefault="00D47E6D" w:rsidP="000D73CC">
            <w:pPr>
              <w:pStyle w:val="08TABLEline"/>
            </w:pPr>
            <w:r w:rsidRPr="00BC1E8D">
              <w:t>Title</w:t>
            </w:r>
          </w:p>
        </w:tc>
        <w:tc>
          <w:tcPr>
            <w:tcW w:w="532" w:type="dxa"/>
            <w:tcMar>
              <w:left w:w="51" w:type="dxa"/>
              <w:right w:w="51" w:type="dxa"/>
            </w:tcMar>
          </w:tcPr>
          <w:p w14:paraId="0160C2C0" w14:textId="77777777" w:rsidR="00D47E6D" w:rsidRPr="00BC1E8D" w:rsidRDefault="00D47E6D" w:rsidP="000D73CC">
            <w:pPr>
              <w:pStyle w:val="08TABLEline"/>
            </w:pPr>
            <w:r w:rsidRPr="00BC1E8D">
              <w:t>1</w:t>
            </w:r>
            <w:r w:rsidR="0036007F" w:rsidRPr="00BC1E8D">
              <w:t>1</w:t>
            </w:r>
            <w:r w:rsidRPr="00BC1E8D">
              <w:t xml:space="preserve"> pt</w:t>
            </w:r>
          </w:p>
        </w:tc>
        <w:tc>
          <w:tcPr>
            <w:tcW w:w="1053" w:type="dxa"/>
            <w:tcMar>
              <w:left w:w="51" w:type="dxa"/>
              <w:right w:w="51" w:type="dxa"/>
            </w:tcMar>
          </w:tcPr>
          <w:p w14:paraId="781BF851" w14:textId="77777777" w:rsidR="00D47E6D" w:rsidRPr="00BC1E8D" w:rsidRDefault="00D47E6D" w:rsidP="000D73CC">
            <w:pPr>
              <w:pStyle w:val="08TABLEline"/>
            </w:pPr>
            <w:proofErr w:type="spellStart"/>
            <w:r w:rsidRPr="00BC1E8D">
              <w:t>Centered</w:t>
            </w:r>
            <w:proofErr w:type="spellEnd"/>
            <w:r w:rsidR="0036007F" w:rsidRPr="00BC1E8D">
              <w:t>, Bold</w:t>
            </w:r>
          </w:p>
        </w:tc>
        <w:tc>
          <w:tcPr>
            <w:tcW w:w="1748" w:type="dxa"/>
            <w:tcMar>
              <w:left w:w="51" w:type="dxa"/>
              <w:right w:w="51" w:type="dxa"/>
            </w:tcMar>
          </w:tcPr>
          <w:p w14:paraId="641240F3" w14:textId="77777777" w:rsidR="00D47E6D" w:rsidRPr="00BC1E8D" w:rsidRDefault="00D47E6D" w:rsidP="000D73CC">
            <w:pPr>
              <w:pStyle w:val="08TABLEline"/>
            </w:pPr>
            <w:r w:rsidRPr="00BC1E8D">
              <w:t>01_TITLE</w:t>
            </w:r>
          </w:p>
        </w:tc>
      </w:tr>
      <w:tr w:rsidR="000F0CB3" w:rsidRPr="00BC1E8D" w14:paraId="38F83587" w14:textId="77777777" w:rsidTr="000F0CB3">
        <w:tc>
          <w:tcPr>
            <w:tcW w:w="1175" w:type="dxa"/>
            <w:tcMar>
              <w:left w:w="51" w:type="dxa"/>
              <w:right w:w="51" w:type="dxa"/>
            </w:tcMar>
          </w:tcPr>
          <w:p w14:paraId="178C459C" w14:textId="77777777" w:rsidR="00D47E6D" w:rsidRPr="00BC1E8D" w:rsidRDefault="00D47E6D" w:rsidP="000D73CC">
            <w:pPr>
              <w:pStyle w:val="08TABLEline"/>
            </w:pPr>
            <w:r w:rsidRPr="00BC1E8D">
              <w:t>Author names</w:t>
            </w:r>
          </w:p>
        </w:tc>
        <w:tc>
          <w:tcPr>
            <w:tcW w:w="532" w:type="dxa"/>
            <w:tcMar>
              <w:left w:w="51" w:type="dxa"/>
              <w:right w:w="51" w:type="dxa"/>
            </w:tcMar>
          </w:tcPr>
          <w:p w14:paraId="7B571F4D" w14:textId="77777777" w:rsidR="00D47E6D" w:rsidRPr="00BC1E8D" w:rsidRDefault="00D47E6D" w:rsidP="00C16150">
            <w:pPr>
              <w:pStyle w:val="08TABLEline"/>
            </w:pPr>
            <w:r w:rsidRPr="00BC1E8D">
              <w:t>1</w:t>
            </w:r>
            <w:r w:rsidR="00C16150" w:rsidRPr="00BC1E8D">
              <w:t>0</w:t>
            </w:r>
            <w:r w:rsidRPr="00BC1E8D">
              <w:t xml:space="preserve"> pt</w:t>
            </w:r>
          </w:p>
        </w:tc>
        <w:tc>
          <w:tcPr>
            <w:tcW w:w="1053" w:type="dxa"/>
            <w:tcMar>
              <w:left w:w="51" w:type="dxa"/>
              <w:right w:w="51" w:type="dxa"/>
            </w:tcMar>
          </w:tcPr>
          <w:p w14:paraId="5858BE90" w14:textId="77777777" w:rsidR="00D47E6D" w:rsidRPr="00BC1E8D" w:rsidRDefault="00D47E6D" w:rsidP="000D73CC">
            <w:pPr>
              <w:pStyle w:val="08TABLEline"/>
            </w:pPr>
            <w:proofErr w:type="spellStart"/>
            <w:r w:rsidRPr="00BC1E8D">
              <w:t>Centered</w:t>
            </w:r>
            <w:proofErr w:type="spellEnd"/>
            <w:r w:rsidR="002879A6" w:rsidRPr="00BC1E8D">
              <w:t>, Bold</w:t>
            </w:r>
          </w:p>
        </w:tc>
        <w:tc>
          <w:tcPr>
            <w:tcW w:w="1748" w:type="dxa"/>
            <w:tcMar>
              <w:left w:w="51" w:type="dxa"/>
              <w:right w:w="51" w:type="dxa"/>
            </w:tcMar>
          </w:tcPr>
          <w:p w14:paraId="5F93823D" w14:textId="77777777" w:rsidR="00D47E6D" w:rsidRPr="00BC1E8D" w:rsidRDefault="00D47E6D" w:rsidP="000D73CC">
            <w:pPr>
              <w:pStyle w:val="08TABLEline"/>
            </w:pPr>
            <w:r w:rsidRPr="00BC1E8D">
              <w:t>02_AUTHORS</w:t>
            </w:r>
          </w:p>
        </w:tc>
      </w:tr>
      <w:tr w:rsidR="000F0CB3" w:rsidRPr="00BC1E8D" w14:paraId="1F192D18" w14:textId="77777777" w:rsidTr="000F0CB3">
        <w:tc>
          <w:tcPr>
            <w:tcW w:w="1175" w:type="dxa"/>
            <w:tcMar>
              <w:left w:w="51" w:type="dxa"/>
              <w:right w:w="51" w:type="dxa"/>
            </w:tcMar>
          </w:tcPr>
          <w:p w14:paraId="252A4DF1" w14:textId="77777777" w:rsidR="00D47E6D" w:rsidRPr="00BC1E8D" w:rsidRDefault="00D47E6D" w:rsidP="000D73CC">
            <w:pPr>
              <w:pStyle w:val="08TABLEline"/>
            </w:pPr>
            <w:r w:rsidRPr="00BC1E8D">
              <w:t>Affiliation</w:t>
            </w:r>
          </w:p>
        </w:tc>
        <w:tc>
          <w:tcPr>
            <w:tcW w:w="532" w:type="dxa"/>
            <w:tcMar>
              <w:left w:w="51" w:type="dxa"/>
              <w:right w:w="51" w:type="dxa"/>
            </w:tcMar>
          </w:tcPr>
          <w:p w14:paraId="62FCDE7B" w14:textId="77777777" w:rsidR="00D47E6D" w:rsidRPr="00BC1E8D" w:rsidRDefault="00C16150" w:rsidP="000D73CC">
            <w:pPr>
              <w:pStyle w:val="08TABLEline"/>
            </w:pPr>
            <w:r w:rsidRPr="00BC1E8D">
              <w:t>9</w:t>
            </w:r>
            <w:r w:rsidR="00D47E6D" w:rsidRPr="00BC1E8D">
              <w:t xml:space="preserve"> pt </w:t>
            </w:r>
          </w:p>
        </w:tc>
        <w:tc>
          <w:tcPr>
            <w:tcW w:w="1053" w:type="dxa"/>
            <w:tcMar>
              <w:left w:w="51" w:type="dxa"/>
              <w:right w:w="51" w:type="dxa"/>
            </w:tcMar>
          </w:tcPr>
          <w:p w14:paraId="19EFFCE9" w14:textId="77777777" w:rsidR="00D47E6D" w:rsidRPr="00BC1E8D" w:rsidRDefault="00D47E6D" w:rsidP="000D73CC">
            <w:pPr>
              <w:pStyle w:val="08TABLEline"/>
            </w:pPr>
            <w:proofErr w:type="spellStart"/>
            <w:r w:rsidRPr="00BC1E8D">
              <w:t>Centered</w:t>
            </w:r>
            <w:proofErr w:type="spellEnd"/>
            <w:r w:rsidRPr="00BC1E8D">
              <w:t>, Italic</w:t>
            </w:r>
          </w:p>
        </w:tc>
        <w:tc>
          <w:tcPr>
            <w:tcW w:w="1748" w:type="dxa"/>
            <w:tcMar>
              <w:left w:w="51" w:type="dxa"/>
              <w:right w:w="51" w:type="dxa"/>
            </w:tcMar>
          </w:tcPr>
          <w:p w14:paraId="26C64386" w14:textId="77777777" w:rsidR="00D47E6D" w:rsidRPr="00BC1E8D" w:rsidRDefault="00D47E6D" w:rsidP="000D73CC">
            <w:pPr>
              <w:pStyle w:val="08TABLEline"/>
            </w:pPr>
            <w:r w:rsidRPr="00BC1E8D">
              <w:t>03_AFFILIATION</w:t>
            </w:r>
          </w:p>
        </w:tc>
      </w:tr>
      <w:tr w:rsidR="000F0CB3" w:rsidRPr="00BC1E8D" w14:paraId="0A018961" w14:textId="77777777" w:rsidTr="000F0CB3">
        <w:tc>
          <w:tcPr>
            <w:tcW w:w="1175" w:type="dxa"/>
            <w:tcMar>
              <w:left w:w="51" w:type="dxa"/>
              <w:right w:w="51" w:type="dxa"/>
            </w:tcMar>
          </w:tcPr>
          <w:p w14:paraId="23E3BB27" w14:textId="77777777" w:rsidR="00D47E6D" w:rsidRPr="00BC1E8D" w:rsidRDefault="00D47E6D" w:rsidP="000D73CC">
            <w:pPr>
              <w:pStyle w:val="08TABLEline"/>
            </w:pPr>
            <w:r w:rsidRPr="00BC1E8D">
              <w:t>Received and accepted dates</w:t>
            </w:r>
          </w:p>
        </w:tc>
        <w:tc>
          <w:tcPr>
            <w:tcW w:w="532" w:type="dxa"/>
            <w:tcMar>
              <w:left w:w="51" w:type="dxa"/>
              <w:right w:w="51" w:type="dxa"/>
            </w:tcMar>
          </w:tcPr>
          <w:p w14:paraId="728F7AF1" w14:textId="77777777" w:rsidR="00D47E6D" w:rsidRPr="00BC1E8D" w:rsidRDefault="00C16150" w:rsidP="000D73CC">
            <w:pPr>
              <w:pStyle w:val="08TABLEline"/>
            </w:pPr>
            <w:r w:rsidRPr="00BC1E8D">
              <w:t>9</w:t>
            </w:r>
            <w:r w:rsidR="00D47E6D" w:rsidRPr="00BC1E8D">
              <w:t xml:space="preserve"> pt</w:t>
            </w:r>
          </w:p>
        </w:tc>
        <w:tc>
          <w:tcPr>
            <w:tcW w:w="1053" w:type="dxa"/>
            <w:tcMar>
              <w:left w:w="51" w:type="dxa"/>
              <w:right w:w="51" w:type="dxa"/>
            </w:tcMar>
          </w:tcPr>
          <w:p w14:paraId="056C5D1A" w14:textId="77777777" w:rsidR="00D47E6D" w:rsidRPr="00BC1E8D" w:rsidRDefault="00D47E6D" w:rsidP="000D73CC">
            <w:pPr>
              <w:pStyle w:val="08TABLEline"/>
            </w:pPr>
            <w:r w:rsidRPr="00BC1E8D">
              <w:t>Centred, Italic</w:t>
            </w:r>
          </w:p>
        </w:tc>
        <w:tc>
          <w:tcPr>
            <w:tcW w:w="1748" w:type="dxa"/>
            <w:tcMar>
              <w:left w:w="51" w:type="dxa"/>
              <w:right w:w="51" w:type="dxa"/>
            </w:tcMar>
          </w:tcPr>
          <w:p w14:paraId="293C5124" w14:textId="77777777" w:rsidR="00D47E6D" w:rsidRPr="00BC1E8D" w:rsidRDefault="00D47E6D" w:rsidP="00C16150">
            <w:pPr>
              <w:pStyle w:val="08TABLEline"/>
            </w:pPr>
            <w:r w:rsidRPr="00BC1E8D">
              <w:t>0</w:t>
            </w:r>
            <w:r w:rsidR="00C16150" w:rsidRPr="00BC1E8D">
              <w:t>3a</w:t>
            </w:r>
            <w:r w:rsidRPr="00BC1E8D">
              <w:t>_</w:t>
            </w:r>
            <w:r w:rsidR="00C16150" w:rsidRPr="00BC1E8D">
              <w:t xml:space="preserve">RECEIVED </w:t>
            </w:r>
            <w:r w:rsidRPr="00BC1E8D">
              <w:t>DATE</w:t>
            </w:r>
          </w:p>
        </w:tc>
      </w:tr>
      <w:tr w:rsidR="000F0CB3" w:rsidRPr="00BC1E8D" w14:paraId="7FBC35B1" w14:textId="77777777" w:rsidTr="000F0CB3">
        <w:tc>
          <w:tcPr>
            <w:tcW w:w="1175" w:type="dxa"/>
            <w:tcMar>
              <w:left w:w="51" w:type="dxa"/>
              <w:right w:w="51" w:type="dxa"/>
            </w:tcMar>
          </w:tcPr>
          <w:p w14:paraId="780003A9" w14:textId="77777777" w:rsidR="00D47E6D" w:rsidRPr="00BC1E8D" w:rsidRDefault="00D47E6D" w:rsidP="000D73CC">
            <w:pPr>
              <w:pStyle w:val="08TABLEline"/>
            </w:pPr>
            <w:r w:rsidRPr="00BC1E8D">
              <w:t>Abstract</w:t>
            </w:r>
          </w:p>
        </w:tc>
        <w:tc>
          <w:tcPr>
            <w:tcW w:w="532" w:type="dxa"/>
            <w:tcMar>
              <w:left w:w="51" w:type="dxa"/>
              <w:right w:w="51" w:type="dxa"/>
            </w:tcMar>
          </w:tcPr>
          <w:p w14:paraId="339957CA" w14:textId="77777777" w:rsidR="00D47E6D" w:rsidRPr="00BC1E8D" w:rsidRDefault="00BE48C8" w:rsidP="000D73CC">
            <w:pPr>
              <w:pStyle w:val="08TABLEline"/>
            </w:pPr>
            <w:r w:rsidRPr="00BC1E8D">
              <w:t>9</w:t>
            </w:r>
            <w:r w:rsidR="00D47E6D" w:rsidRPr="00BC1E8D">
              <w:t> pt</w:t>
            </w:r>
          </w:p>
        </w:tc>
        <w:tc>
          <w:tcPr>
            <w:tcW w:w="1053" w:type="dxa"/>
            <w:tcMar>
              <w:left w:w="51" w:type="dxa"/>
              <w:right w:w="51" w:type="dxa"/>
            </w:tcMar>
          </w:tcPr>
          <w:p w14:paraId="1CC9C1B8" w14:textId="77777777" w:rsidR="00D47E6D" w:rsidRPr="00BC1E8D" w:rsidRDefault="00D47E6D" w:rsidP="000D73CC">
            <w:pPr>
              <w:pStyle w:val="08TABLEline"/>
            </w:pPr>
            <w:r w:rsidRPr="00BC1E8D">
              <w:t>Justified</w:t>
            </w:r>
          </w:p>
        </w:tc>
        <w:tc>
          <w:tcPr>
            <w:tcW w:w="1748" w:type="dxa"/>
            <w:tcMar>
              <w:left w:w="51" w:type="dxa"/>
              <w:right w:w="51" w:type="dxa"/>
            </w:tcMar>
          </w:tcPr>
          <w:p w14:paraId="03196173" w14:textId="77777777" w:rsidR="00D47E6D" w:rsidRPr="00BC1E8D" w:rsidRDefault="00D47E6D" w:rsidP="000D73CC">
            <w:pPr>
              <w:pStyle w:val="08TABLEline"/>
            </w:pPr>
            <w:r w:rsidRPr="00BC1E8D">
              <w:t>0</w:t>
            </w:r>
            <w:r w:rsidR="002879A6" w:rsidRPr="00BC1E8D">
              <w:t>4</w:t>
            </w:r>
            <w:r w:rsidRPr="00BC1E8D">
              <w:t>_ABSTRACT</w:t>
            </w:r>
          </w:p>
        </w:tc>
      </w:tr>
      <w:tr w:rsidR="000F0CB3" w:rsidRPr="00BC1E8D" w14:paraId="6CAA7FBC" w14:textId="77777777" w:rsidTr="000F0CB3">
        <w:trPr>
          <w:trHeight w:val="220"/>
        </w:trPr>
        <w:tc>
          <w:tcPr>
            <w:tcW w:w="1175" w:type="dxa"/>
            <w:tcMar>
              <w:left w:w="51" w:type="dxa"/>
              <w:right w:w="51" w:type="dxa"/>
            </w:tcMar>
          </w:tcPr>
          <w:p w14:paraId="7264BAFD" w14:textId="77777777" w:rsidR="00D47E6D" w:rsidRPr="00BC1E8D" w:rsidRDefault="00D47E6D" w:rsidP="000D73CC">
            <w:pPr>
              <w:pStyle w:val="08TABLEline"/>
            </w:pPr>
            <w:r w:rsidRPr="00BC1E8D">
              <w:t>Keywords</w:t>
            </w:r>
          </w:p>
        </w:tc>
        <w:tc>
          <w:tcPr>
            <w:tcW w:w="532" w:type="dxa"/>
            <w:tcMar>
              <w:left w:w="51" w:type="dxa"/>
              <w:right w:w="51" w:type="dxa"/>
            </w:tcMar>
          </w:tcPr>
          <w:p w14:paraId="1D667E37" w14:textId="77777777" w:rsidR="00D47E6D" w:rsidRPr="00BC1E8D" w:rsidRDefault="00BE48C8" w:rsidP="000D73CC">
            <w:pPr>
              <w:pStyle w:val="08TABLEline"/>
            </w:pPr>
            <w:r w:rsidRPr="00BC1E8D">
              <w:t>9</w:t>
            </w:r>
            <w:r w:rsidR="00D47E6D" w:rsidRPr="00BC1E8D">
              <w:t> pt</w:t>
            </w:r>
          </w:p>
        </w:tc>
        <w:tc>
          <w:tcPr>
            <w:tcW w:w="1053" w:type="dxa"/>
            <w:tcMar>
              <w:left w:w="51" w:type="dxa"/>
              <w:right w:w="51" w:type="dxa"/>
            </w:tcMar>
          </w:tcPr>
          <w:p w14:paraId="0004B2AA" w14:textId="77777777" w:rsidR="00D47E6D" w:rsidRPr="00BC1E8D" w:rsidRDefault="00D47E6D" w:rsidP="000D73CC">
            <w:pPr>
              <w:pStyle w:val="08TABLEline"/>
            </w:pPr>
            <w:r w:rsidRPr="00BC1E8D">
              <w:t>Justified</w:t>
            </w:r>
          </w:p>
        </w:tc>
        <w:tc>
          <w:tcPr>
            <w:tcW w:w="1748" w:type="dxa"/>
            <w:tcMar>
              <w:left w:w="51" w:type="dxa"/>
              <w:right w:w="51" w:type="dxa"/>
            </w:tcMar>
          </w:tcPr>
          <w:p w14:paraId="4F46DD74" w14:textId="77777777" w:rsidR="00D47E6D" w:rsidRPr="00BC1E8D" w:rsidRDefault="00D47E6D" w:rsidP="000D73CC">
            <w:pPr>
              <w:pStyle w:val="08TABLEline"/>
            </w:pPr>
            <w:r w:rsidRPr="00BC1E8D">
              <w:t>05_ KEYWORDS</w:t>
            </w:r>
          </w:p>
        </w:tc>
      </w:tr>
      <w:tr w:rsidR="00B86092" w:rsidRPr="00BC1E8D" w14:paraId="500D0D64" w14:textId="77777777" w:rsidTr="000F0CB3">
        <w:tc>
          <w:tcPr>
            <w:tcW w:w="1175" w:type="dxa"/>
            <w:tcMar>
              <w:left w:w="51" w:type="dxa"/>
              <w:right w:w="51" w:type="dxa"/>
            </w:tcMar>
          </w:tcPr>
          <w:p w14:paraId="63F339C5" w14:textId="77777777" w:rsidR="00B86092" w:rsidRPr="00BC1E8D" w:rsidRDefault="00B86092" w:rsidP="00B86092">
            <w:pPr>
              <w:pStyle w:val="08TABLEline"/>
            </w:pPr>
            <w:r w:rsidRPr="00BC1E8D">
              <w:t>JEL classification</w:t>
            </w:r>
          </w:p>
        </w:tc>
        <w:tc>
          <w:tcPr>
            <w:tcW w:w="532" w:type="dxa"/>
            <w:tcMar>
              <w:left w:w="51" w:type="dxa"/>
              <w:right w:w="51" w:type="dxa"/>
            </w:tcMar>
          </w:tcPr>
          <w:p w14:paraId="04FC18C1" w14:textId="77777777" w:rsidR="00B86092" w:rsidRPr="00BC1E8D" w:rsidRDefault="00BE48C8" w:rsidP="00B86092">
            <w:pPr>
              <w:pStyle w:val="08TABLEline"/>
            </w:pPr>
            <w:r w:rsidRPr="00BC1E8D">
              <w:t>9</w:t>
            </w:r>
            <w:r w:rsidR="00B86092" w:rsidRPr="00BC1E8D">
              <w:t> pt</w:t>
            </w:r>
          </w:p>
        </w:tc>
        <w:tc>
          <w:tcPr>
            <w:tcW w:w="1053" w:type="dxa"/>
            <w:tcMar>
              <w:left w:w="51" w:type="dxa"/>
              <w:right w:w="51" w:type="dxa"/>
            </w:tcMar>
          </w:tcPr>
          <w:p w14:paraId="564E63F3" w14:textId="77777777" w:rsidR="00B86092" w:rsidRPr="00BC1E8D" w:rsidRDefault="00B86092" w:rsidP="00B86092">
            <w:pPr>
              <w:pStyle w:val="08TABLEline"/>
            </w:pPr>
            <w:r w:rsidRPr="00BC1E8D">
              <w:t>Justified</w:t>
            </w:r>
          </w:p>
        </w:tc>
        <w:tc>
          <w:tcPr>
            <w:tcW w:w="1748" w:type="dxa"/>
            <w:tcMar>
              <w:left w:w="51" w:type="dxa"/>
              <w:right w:w="51" w:type="dxa"/>
            </w:tcMar>
          </w:tcPr>
          <w:p w14:paraId="185D5831" w14:textId="77777777" w:rsidR="00B86092" w:rsidRPr="00BC1E8D" w:rsidRDefault="00B86092" w:rsidP="00B86092">
            <w:pPr>
              <w:pStyle w:val="08TABLEline"/>
            </w:pPr>
            <w:r w:rsidRPr="00BC1E8D">
              <w:t>05_SUBJECT_CODES</w:t>
            </w:r>
          </w:p>
        </w:tc>
      </w:tr>
      <w:tr w:rsidR="000F0CB3" w:rsidRPr="00BC1E8D" w14:paraId="76FF6A1A" w14:textId="77777777" w:rsidTr="000F0CB3">
        <w:tc>
          <w:tcPr>
            <w:tcW w:w="1175" w:type="dxa"/>
            <w:tcMar>
              <w:left w:w="51" w:type="dxa"/>
              <w:right w:w="51" w:type="dxa"/>
            </w:tcMar>
          </w:tcPr>
          <w:p w14:paraId="1FC79B02" w14:textId="77777777" w:rsidR="00D47E6D" w:rsidRPr="00BC1E8D" w:rsidRDefault="00D47E6D" w:rsidP="000D73CC">
            <w:pPr>
              <w:pStyle w:val="08TABLEline"/>
            </w:pPr>
            <w:r w:rsidRPr="00BC1E8D">
              <w:t>First level section headings</w:t>
            </w:r>
          </w:p>
        </w:tc>
        <w:tc>
          <w:tcPr>
            <w:tcW w:w="532" w:type="dxa"/>
            <w:tcMar>
              <w:left w:w="51" w:type="dxa"/>
              <w:right w:w="51" w:type="dxa"/>
            </w:tcMar>
          </w:tcPr>
          <w:p w14:paraId="479261DC" w14:textId="77777777" w:rsidR="00D47E6D" w:rsidRPr="00BC1E8D" w:rsidRDefault="00D47E6D" w:rsidP="000D73CC">
            <w:pPr>
              <w:pStyle w:val="08TABLEline"/>
            </w:pPr>
            <w:r w:rsidRPr="00BC1E8D">
              <w:t>1</w:t>
            </w:r>
            <w:r w:rsidR="002879A6" w:rsidRPr="00BC1E8D">
              <w:t>1</w:t>
            </w:r>
            <w:r w:rsidRPr="00BC1E8D">
              <w:t xml:space="preserve"> pt </w:t>
            </w:r>
          </w:p>
        </w:tc>
        <w:tc>
          <w:tcPr>
            <w:tcW w:w="1053" w:type="dxa"/>
            <w:tcMar>
              <w:left w:w="51" w:type="dxa"/>
              <w:right w:w="51" w:type="dxa"/>
            </w:tcMar>
          </w:tcPr>
          <w:p w14:paraId="55C10F5C" w14:textId="77777777" w:rsidR="00D47E6D" w:rsidRPr="00BC1E8D" w:rsidRDefault="00D47E6D" w:rsidP="000D73CC">
            <w:pPr>
              <w:pStyle w:val="08TABLEline"/>
            </w:pPr>
            <w:r w:rsidRPr="00BC1E8D">
              <w:t xml:space="preserve">Left, Bold </w:t>
            </w:r>
          </w:p>
        </w:tc>
        <w:tc>
          <w:tcPr>
            <w:tcW w:w="1748" w:type="dxa"/>
            <w:tcMar>
              <w:left w:w="51" w:type="dxa"/>
              <w:right w:w="51" w:type="dxa"/>
            </w:tcMar>
          </w:tcPr>
          <w:p w14:paraId="6A771F7A" w14:textId="77777777" w:rsidR="00D47E6D" w:rsidRPr="00BC1E8D" w:rsidRDefault="00D47E6D" w:rsidP="000D73CC">
            <w:pPr>
              <w:pStyle w:val="08TABLEline"/>
            </w:pPr>
            <w:r w:rsidRPr="00BC1E8D">
              <w:t>06_HEADING 1st</w:t>
            </w:r>
          </w:p>
        </w:tc>
      </w:tr>
      <w:tr w:rsidR="000F0CB3" w:rsidRPr="00BC1E8D" w14:paraId="6B51F7C9" w14:textId="77777777" w:rsidTr="000F0CB3">
        <w:tc>
          <w:tcPr>
            <w:tcW w:w="1175" w:type="dxa"/>
            <w:tcMar>
              <w:left w:w="51" w:type="dxa"/>
              <w:right w:w="51" w:type="dxa"/>
            </w:tcMar>
          </w:tcPr>
          <w:p w14:paraId="3F965F08" w14:textId="77777777" w:rsidR="00D47E6D" w:rsidRPr="00BC1E8D" w:rsidRDefault="00D47E6D" w:rsidP="000D73CC">
            <w:pPr>
              <w:pStyle w:val="08TABLEline"/>
            </w:pPr>
            <w:r w:rsidRPr="00BC1E8D">
              <w:t xml:space="preserve">Second level section headings </w:t>
            </w:r>
          </w:p>
        </w:tc>
        <w:tc>
          <w:tcPr>
            <w:tcW w:w="532" w:type="dxa"/>
            <w:tcMar>
              <w:left w:w="51" w:type="dxa"/>
              <w:right w:w="51" w:type="dxa"/>
            </w:tcMar>
          </w:tcPr>
          <w:p w14:paraId="06C88BDA" w14:textId="77777777" w:rsidR="00D47E6D" w:rsidRPr="00BC1E8D" w:rsidRDefault="00D47E6D" w:rsidP="000D73CC">
            <w:pPr>
              <w:pStyle w:val="08TABLEline"/>
            </w:pPr>
            <w:r w:rsidRPr="00BC1E8D">
              <w:t>1</w:t>
            </w:r>
            <w:r w:rsidR="002879A6" w:rsidRPr="00BC1E8D">
              <w:t>1</w:t>
            </w:r>
            <w:r w:rsidRPr="00BC1E8D">
              <w:t xml:space="preserve"> pt</w:t>
            </w:r>
          </w:p>
        </w:tc>
        <w:tc>
          <w:tcPr>
            <w:tcW w:w="1053" w:type="dxa"/>
            <w:tcMar>
              <w:left w:w="51" w:type="dxa"/>
              <w:right w:w="51" w:type="dxa"/>
            </w:tcMar>
          </w:tcPr>
          <w:p w14:paraId="56A9EAC8" w14:textId="77777777" w:rsidR="00D47E6D" w:rsidRPr="00BC1E8D" w:rsidRDefault="00D47E6D" w:rsidP="000D73CC">
            <w:pPr>
              <w:pStyle w:val="08TABLEline"/>
            </w:pPr>
            <w:r w:rsidRPr="00BC1E8D">
              <w:t xml:space="preserve">Left, </w:t>
            </w:r>
            <w:r w:rsidR="002879A6" w:rsidRPr="00BC1E8D">
              <w:t>Bold</w:t>
            </w:r>
          </w:p>
        </w:tc>
        <w:tc>
          <w:tcPr>
            <w:tcW w:w="1748" w:type="dxa"/>
            <w:tcMar>
              <w:left w:w="51" w:type="dxa"/>
              <w:right w:w="51" w:type="dxa"/>
            </w:tcMar>
          </w:tcPr>
          <w:p w14:paraId="4FA0EA86" w14:textId="77777777" w:rsidR="00D47E6D" w:rsidRPr="00BC1E8D" w:rsidRDefault="00B86092" w:rsidP="000D73CC">
            <w:pPr>
              <w:pStyle w:val="08TABLEline"/>
            </w:pPr>
            <w:r w:rsidRPr="00BC1E8D">
              <w:t>06_HEADING_</w:t>
            </w:r>
            <w:r w:rsidR="00D47E6D" w:rsidRPr="00BC1E8D">
              <w:t>2nd</w:t>
            </w:r>
          </w:p>
        </w:tc>
      </w:tr>
      <w:tr w:rsidR="000F0CB3" w:rsidRPr="00BC1E8D" w14:paraId="1650B601" w14:textId="77777777" w:rsidTr="000F0CB3">
        <w:tc>
          <w:tcPr>
            <w:tcW w:w="1175" w:type="dxa"/>
            <w:tcMar>
              <w:left w:w="51" w:type="dxa"/>
              <w:right w:w="51" w:type="dxa"/>
            </w:tcMar>
          </w:tcPr>
          <w:p w14:paraId="429BC372" w14:textId="77777777" w:rsidR="00D47E6D" w:rsidRPr="00BC1E8D" w:rsidRDefault="00D47E6D" w:rsidP="000D73CC">
            <w:pPr>
              <w:pStyle w:val="08TABLEline"/>
            </w:pPr>
            <w:r w:rsidRPr="00BC1E8D">
              <w:t xml:space="preserve">Main Text without indentation </w:t>
            </w:r>
          </w:p>
        </w:tc>
        <w:tc>
          <w:tcPr>
            <w:tcW w:w="532" w:type="dxa"/>
            <w:tcMar>
              <w:left w:w="51" w:type="dxa"/>
              <w:right w:w="51" w:type="dxa"/>
            </w:tcMar>
          </w:tcPr>
          <w:p w14:paraId="6CA5B5C4" w14:textId="77777777" w:rsidR="00D47E6D" w:rsidRPr="00BC1E8D" w:rsidRDefault="00D47E6D" w:rsidP="000D73CC">
            <w:pPr>
              <w:pStyle w:val="08TABLEline"/>
            </w:pPr>
            <w:r w:rsidRPr="00BC1E8D">
              <w:t>1</w:t>
            </w:r>
            <w:r w:rsidR="002879A6" w:rsidRPr="00BC1E8D">
              <w:t>1</w:t>
            </w:r>
            <w:r w:rsidRPr="00BC1E8D">
              <w:t>pt</w:t>
            </w:r>
          </w:p>
        </w:tc>
        <w:tc>
          <w:tcPr>
            <w:tcW w:w="1053" w:type="dxa"/>
            <w:tcMar>
              <w:left w:w="51" w:type="dxa"/>
              <w:right w:w="51" w:type="dxa"/>
            </w:tcMar>
          </w:tcPr>
          <w:p w14:paraId="2C3B19BD" w14:textId="77777777" w:rsidR="00D47E6D" w:rsidRPr="00BC1E8D" w:rsidRDefault="00D47E6D" w:rsidP="000D73CC">
            <w:pPr>
              <w:pStyle w:val="08TABLEline"/>
            </w:pPr>
            <w:r w:rsidRPr="00BC1E8D">
              <w:t>Justified</w:t>
            </w:r>
          </w:p>
        </w:tc>
        <w:tc>
          <w:tcPr>
            <w:tcW w:w="1748" w:type="dxa"/>
            <w:tcMar>
              <w:left w:w="51" w:type="dxa"/>
              <w:right w:w="51" w:type="dxa"/>
            </w:tcMar>
          </w:tcPr>
          <w:p w14:paraId="7257331C" w14:textId="77777777" w:rsidR="00D47E6D" w:rsidRPr="00BC1E8D" w:rsidRDefault="00D47E6D" w:rsidP="000D73CC">
            <w:pPr>
              <w:pStyle w:val="08TABLEline"/>
            </w:pPr>
            <w:r w:rsidRPr="00BC1E8D">
              <w:t>07_PARAGRAPH_1st</w:t>
            </w:r>
          </w:p>
        </w:tc>
      </w:tr>
      <w:tr w:rsidR="000F0CB3" w:rsidRPr="00BC1E8D" w14:paraId="00C1FED5" w14:textId="77777777" w:rsidTr="000F0CB3">
        <w:tc>
          <w:tcPr>
            <w:tcW w:w="1175" w:type="dxa"/>
            <w:tcMar>
              <w:left w:w="51" w:type="dxa"/>
              <w:right w:w="51" w:type="dxa"/>
            </w:tcMar>
          </w:tcPr>
          <w:p w14:paraId="31630F84" w14:textId="77777777" w:rsidR="00D47E6D" w:rsidRPr="00BC1E8D" w:rsidRDefault="00D47E6D" w:rsidP="000D73CC">
            <w:pPr>
              <w:pStyle w:val="08TABLEline"/>
            </w:pPr>
            <w:r w:rsidRPr="00BC1E8D">
              <w:t>Main Text with indentation 0,75 cm</w:t>
            </w:r>
          </w:p>
        </w:tc>
        <w:tc>
          <w:tcPr>
            <w:tcW w:w="532" w:type="dxa"/>
            <w:tcMar>
              <w:left w:w="51" w:type="dxa"/>
              <w:right w:w="51" w:type="dxa"/>
            </w:tcMar>
          </w:tcPr>
          <w:p w14:paraId="40571BE9" w14:textId="77777777" w:rsidR="00D47E6D" w:rsidRPr="00BC1E8D" w:rsidRDefault="00D47E6D" w:rsidP="000D73CC">
            <w:pPr>
              <w:pStyle w:val="08TABLEline"/>
            </w:pPr>
            <w:r w:rsidRPr="00BC1E8D">
              <w:t>1</w:t>
            </w:r>
            <w:r w:rsidR="002879A6" w:rsidRPr="00BC1E8D">
              <w:t>1</w:t>
            </w:r>
            <w:r w:rsidRPr="00BC1E8D">
              <w:t xml:space="preserve"> pt</w:t>
            </w:r>
          </w:p>
        </w:tc>
        <w:tc>
          <w:tcPr>
            <w:tcW w:w="1053" w:type="dxa"/>
            <w:tcMar>
              <w:left w:w="51" w:type="dxa"/>
              <w:right w:w="51" w:type="dxa"/>
            </w:tcMar>
          </w:tcPr>
          <w:p w14:paraId="68D69521" w14:textId="77777777" w:rsidR="00D47E6D" w:rsidRPr="00BC1E8D" w:rsidRDefault="00D47E6D" w:rsidP="000D73CC">
            <w:pPr>
              <w:pStyle w:val="08TABLEline"/>
            </w:pPr>
            <w:r w:rsidRPr="00BC1E8D">
              <w:t>Justified</w:t>
            </w:r>
          </w:p>
        </w:tc>
        <w:tc>
          <w:tcPr>
            <w:tcW w:w="1748" w:type="dxa"/>
            <w:tcMar>
              <w:left w:w="51" w:type="dxa"/>
              <w:right w:w="51" w:type="dxa"/>
            </w:tcMar>
          </w:tcPr>
          <w:p w14:paraId="0B240AE1" w14:textId="77777777" w:rsidR="00D47E6D" w:rsidRPr="00BC1E8D" w:rsidRDefault="00D47E6D" w:rsidP="000D73CC">
            <w:pPr>
              <w:pStyle w:val="08TABLEline"/>
            </w:pPr>
            <w:r w:rsidRPr="00BC1E8D">
              <w:t>07_PARAGRAPH</w:t>
            </w:r>
          </w:p>
        </w:tc>
      </w:tr>
      <w:tr w:rsidR="000F0CB3" w:rsidRPr="00BC1E8D" w14:paraId="57A0551D" w14:textId="77777777" w:rsidTr="000F0CB3">
        <w:tc>
          <w:tcPr>
            <w:tcW w:w="1175" w:type="dxa"/>
            <w:tcMar>
              <w:left w:w="51" w:type="dxa"/>
              <w:right w:w="51" w:type="dxa"/>
            </w:tcMar>
          </w:tcPr>
          <w:p w14:paraId="2D59E17C" w14:textId="77777777" w:rsidR="00D47E6D" w:rsidRPr="00BC1E8D" w:rsidRDefault="00D47E6D" w:rsidP="000D73CC">
            <w:pPr>
              <w:pStyle w:val="08TABLEline"/>
            </w:pPr>
            <w:r w:rsidRPr="00BC1E8D">
              <w:t xml:space="preserve">Figure captions </w:t>
            </w:r>
          </w:p>
        </w:tc>
        <w:tc>
          <w:tcPr>
            <w:tcW w:w="532" w:type="dxa"/>
            <w:tcMar>
              <w:left w:w="51" w:type="dxa"/>
              <w:right w:w="51" w:type="dxa"/>
            </w:tcMar>
          </w:tcPr>
          <w:p w14:paraId="6C2C1D0D" w14:textId="77777777" w:rsidR="00D47E6D" w:rsidRPr="00BC1E8D" w:rsidRDefault="002879A6" w:rsidP="000D73CC">
            <w:pPr>
              <w:pStyle w:val="08TABLEline"/>
            </w:pPr>
            <w:r w:rsidRPr="00BC1E8D">
              <w:t>10</w:t>
            </w:r>
            <w:r w:rsidR="00D47E6D" w:rsidRPr="00BC1E8D">
              <w:t xml:space="preserve"> pt</w:t>
            </w:r>
          </w:p>
        </w:tc>
        <w:tc>
          <w:tcPr>
            <w:tcW w:w="1053" w:type="dxa"/>
            <w:tcMar>
              <w:left w:w="51" w:type="dxa"/>
              <w:right w:w="51" w:type="dxa"/>
            </w:tcMar>
          </w:tcPr>
          <w:p w14:paraId="73635A3E" w14:textId="77777777" w:rsidR="00D47E6D" w:rsidRPr="00BC1E8D" w:rsidRDefault="00D47E6D" w:rsidP="000D73CC">
            <w:pPr>
              <w:pStyle w:val="08TABLEline"/>
            </w:pPr>
            <w:proofErr w:type="spellStart"/>
            <w:r w:rsidRPr="00BC1E8D">
              <w:t>Centered</w:t>
            </w:r>
            <w:proofErr w:type="spellEnd"/>
          </w:p>
        </w:tc>
        <w:tc>
          <w:tcPr>
            <w:tcW w:w="1748" w:type="dxa"/>
            <w:tcMar>
              <w:left w:w="51" w:type="dxa"/>
              <w:right w:w="51" w:type="dxa"/>
            </w:tcMar>
          </w:tcPr>
          <w:p w14:paraId="4589EEF0" w14:textId="77777777" w:rsidR="00D47E6D" w:rsidRPr="00BC1E8D" w:rsidRDefault="00D47E6D" w:rsidP="000D73CC">
            <w:pPr>
              <w:pStyle w:val="08TABLEline"/>
            </w:pPr>
            <w:r w:rsidRPr="00BC1E8D">
              <w:t>08_FIGURE</w:t>
            </w:r>
          </w:p>
        </w:tc>
      </w:tr>
      <w:tr w:rsidR="000F0CB3" w:rsidRPr="00BC1E8D" w14:paraId="69C1FCE5" w14:textId="77777777" w:rsidTr="000F0CB3">
        <w:tc>
          <w:tcPr>
            <w:tcW w:w="1175" w:type="dxa"/>
            <w:tcMar>
              <w:left w:w="51" w:type="dxa"/>
              <w:right w:w="51" w:type="dxa"/>
            </w:tcMar>
          </w:tcPr>
          <w:p w14:paraId="3CEE10E7" w14:textId="77777777" w:rsidR="00D47E6D" w:rsidRPr="00BC1E8D" w:rsidRDefault="00D47E6D" w:rsidP="000D73CC">
            <w:pPr>
              <w:pStyle w:val="08TABLEline"/>
            </w:pPr>
            <w:r w:rsidRPr="00BC1E8D">
              <w:t xml:space="preserve">Table captions </w:t>
            </w:r>
          </w:p>
        </w:tc>
        <w:tc>
          <w:tcPr>
            <w:tcW w:w="532" w:type="dxa"/>
            <w:tcMar>
              <w:left w:w="51" w:type="dxa"/>
              <w:right w:w="51" w:type="dxa"/>
            </w:tcMar>
          </w:tcPr>
          <w:p w14:paraId="140B3FD1" w14:textId="77777777" w:rsidR="00D47E6D" w:rsidRPr="00BC1E8D" w:rsidRDefault="002879A6" w:rsidP="000D73CC">
            <w:pPr>
              <w:pStyle w:val="08TABLEline"/>
            </w:pPr>
            <w:r w:rsidRPr="00BC1E8D">
              <w:t>10</w:t>
            </w:r>
            <w:r w:rsidR="00D47E6D" w:rsidRPr="00BC1E8D">
              <w:t> pt</w:t>
            </w:r>
          </w:p>
        </w:tc>
        <w:tc>
          <w:tcPr>
            <w:tcW w:w="1053" w:type="dxa"/>
            <w:tcMar>
              <w:left w:w="51" w:type="dxa"/>
              <w:right w:w="51" w:type="dxa"/>
            </w:tcMar>
          </w:tcPr>
          <w:p w14:paraId="0E9BFCDC" w14:textId="77777777" w:rsidR="00D47E6D" w:rsidRPr="00BC1E8D" w:rsidRDefault="000D73CC" w:rsidP="000D73CC">
            <w:pPr>
              <w:pStyle w:val="08TABLEline"/>
            </w:pPr>
            <w:r w:rsidRPr="00BC1E8D">
              <w:t xml:space="preserve">Left </w:t>
            </w:r>
          </w:p>
        </w:tc>
        <w:tc>
          <w:tcPr>
            <w:tcW w:w="1748" w:type="dxa"/>
            <w:tcMar>
              <w:left w:w="51" w:type="dxa"/>
              <w:right w:w="51" w:type="dxa"/>
            </w:tcMar>
          </w:tcPr>
          <w:p w14:paraId="114045C9" w14:textId="77777777" w:rsidR="00D47E6D" w:rsidRPr="00BC1E8D" w:rsidRDefault="00D5266C" w:rsidP="00D5266C">
            <w:pPr>
              <w:pStyle w:val="08TABLEline"/>
            </w:pPr>
            <w:r w:rsidRPr="00BC1E8D">
              <w:t>08</w:t>
            </w:r>
            <w:r w:rsidR="00D47E6D" w:rsidRPr="00BC1E8D">
              <w:t>_TABLE</w:t>
            </w:r>
          </w:p>
        </w:tc>
      </w:tr>
      <w:tr w:rsidR="000F0CB3" w:rsidRPr="00BC1E8D" w14:paraId="67A96EDC" w14:textId="77777777" w:rsidTr="000F0CB3">
        <w:tc>
          <w:tcPr>
            <w:tcW w:w="1175" w:type="dxa"/>
            <w:tcMar>
              <w:left w:w="51" w:type="dxa"/>
              <w:right w:w="51" w:type="dxa"/>
            </w:tcMar>
          </w:tcPr>
          <w:p w14:paraId="520FC4F7" w14:textId="77777777" w:rsidR="00D47E6D" w:rsidRPr="00BC1E8D" w:rsidRDefault="00D47E6D" w:rsidP="000D73CC">
            <w:pPr>
              <w:pStyle w:val="08TABLEline"/>
            </w:pPr>
            <w:r w:rsidRPr="00BC1E8D">
              <w:t>Table text</w:t>
            </w:r>
          </w:p>
        </w:tc>
        <w:tc>
          <w:tcPr>
            <w:tcW w:w="532" w:type="dxa"/>
            <w:tcMar>
              <w:left w:w="51" w:type="dxa"/>
              <w:right w:w="51" w:type="dxa"/>
            </w:tcMar>
          </w:tcPr>
          <w:p w14:paraId="42042786" w14:textId="77777777" w:rsidR="00D47E6D" w:rsidRPr="00BC1E8D" w:rsidRDefault="002879A6" w:rsidP="000D73CC">
            <w:pPr>
              <w:pStyle w:val="08TABLEline"/>
            </w:pPr>
            <w:r w:rsidRPr="00BC1E8D">
              <w:t>10</w:t>
            </w:r>
            <w:r w:rsidR="00D47E6D" w:rsidRPr="00BC1E8D">
              <w:t xml:space="preserve"> pt</w:t>
            </w:r>
          </w:p>
        </w:tc>
        <w:tc>
          <w:tcPr>
            <w:tcW w:w="1053" w:type="dxa"/>
            <w:tcMar>
              <w:left w:w="51" w:type="dxa"/>
              <w:right w:w="51" w:type="dxa"/>
            </w:tcMar>
          </w:tcPr>
          <w:p w14:paraId="346D19D2" w14:textId="77777777" w:rsidR="00D47E6D" w:rsidRPr="00BC1E8D" w:rsidRDefault="00D47E6D" w:rsidP="000D73CC">
            <w:pPr>
              <w:pStyle w:val="08TABLEline"/>
            </w:pPr>
            <w:r w:rsidRPr="00BC1E8D">
              <w:t>Left</w:t>
            </w:r>
          </w:p>
        </w:tc>
        <w:tc>
          <w:tcPr>
            <w:tcW w:w="1748" w:type="dxa"/>
            <w:tcMar>
              <w:left w:w="51" w:type="dxa"/>
              <w:right w:w="51" w:type="dxa"/>
            </w:tcMar>
          </w:tcPr>
          <w:p w14:paraId="58845478" w14:textId="77777777" w:rsidR="00D47E6D" w:rsidRPr="00BC1E8D" w:rsidRDefault="00D5266C" w:rsidP="000D73CC">
            <w:pPr>
              <w:pStyle w:val="08TABLEline"/>
            </w:pPr>
            <w:r w:rsidRPr="00BC1E8D">
              <w:t>08</w:t>
            </w:r>
            <w:r w:rsidR="00D47E6D" w:rsidRPr="00BC1E8D">
              <w:t>_TABLE_line</w:t>
            </w:r>
          </w:p>
        </w:tc>
      </w:tr>
      <w:tr w:rsidR="00D5266C" w:rsidRPr="00BC1E8D" w14:paraId="0D820403" w14:textId="77777777" w:rsidTr="000F0CB3">
        <w:tc>
          <w:tcPr>
            <w:tcW w:w="1175" w:type="dxa"/>
            <w:tcMar>
              <w:left w:w="51" w:type="dxa"/>
              <w:right w:w="51" w:type="dxa"/>
            </w:tcMar>
          </w:tcPr>
          <w:p w14:paraId="6A0EE402" w14:textId="77777777" w:rsidR="00D5266C" w:rsidRPr="00BC1E8D" w:rsidRDefault="00D5266C" w:rsidP="00D5266C">
            <w:pPr>
              <w:pStyle w:val="08TABLEline"/>
            </w:pPr>
            <w:r w:rsidRPr="00BC1E8D">
              <w:t>Equation centred, number – right</w:t>
            </w:r>
          </w:p>
        </w:tc>
        <w:tc>
          <w:tcPr>
            <w:tcW w:w="532" w:type="dxa"/>
            <w:tcMar>
              <w:left w:w="51" w:type="dxa"/>
              <w:right w:w="51" w:type="dxa"/>
            </w:tcMar>
          </w:tcPr>
          <w:p w14:paraId="584E04C1" w14:textId="77777777" w:rsidR="00D5266C" w:rsidRPr="00BC1E8D" w:rsidRDefault="00D5266C" w:rsidP="00D5266C">
            <w:pPr>
              <w:pStyle w:val="08TABLEline"/>
            </w:pPr>
            <w:r w:rsidRPr="00BC1E8D">
              <w:t>11 pt</w:t>
            </w:r>
          </w:p>
        </w:tc>
        <w:tc>
          <w:tcPr>
            <w:tcW w:w="1053" w:type="dxa"/>
            <w:tcMar>
              <w:left w:w="51" w:type="dxa"/>
              <w:right w:w="51" w:type="dxa"/>
            </w:tcMar>
          </w:tcPr>
          <w:p w14:paraId="44194CC2" w14:textId="77777777" w:rsidR="00D5266C" w:rsidRPr="00BC1E8D" w:rsidRDefault="00D5266C" w:rsidP="00D5266C">
            <w:pPr>
              <w:pStyle w:val="08TABLEline"/>
            </w:pPr>
            <w:r w:rsidRPr="00BC1E8D">
              <w:t>Centred</w:t>
            </w:r>
          </w:p>
        </w:tc>
        <w:tc>
          <w:tcPr>
            <w:tcW w:w="1748" w:type="dxa"/>
            <w:tcMar>
              <w:left w:w="51" w:type="dxa"/>
              <w:right w:w="51" w:type="dxa"/>
            </w:tcMar>
          </w:tcPr>
          <w:p w14:paraId="19A296DB" w14:textId="77777777" w:rsidR="00D5266C" w:rsidRPr="00BC1E8D" w:rsidRDefault="00D5266C" w:rsidP="00D5266C">
            <w:pPr>
              <w:pStyle w:val="08TABLEline"/>
            </w:pPr>
            <w:r w:rsidRPr="00BC1E8D">
              <w:t>09_DISPLAYED_EQUATION</w:t>
            </w:r>
          </w:p>
        </w:tc>
      </w:tr>
      <w:tr w:rsidR="00D5266C" w:rsidRPr="00BC1E8D" w14:paraId="5F45A5FD" w14:textId="77777777" w:rsidTr="000F0CB3">
        <w:tc>
          <w:tcPr>
            <w:tcW w:w="1175" w:type="dxa"/>
            <w:tcMar>
              <w:left w:w="51" w:type="dxa"/>
              <w:right w:w="51" w:type="dxa"/>
            </w:tcMar>
          </w:tcPr>
          <w:p w14:paraId="4FE0A042" w14:textId="77777777" w:rsidR="00D5266C" w:rsidRPr="00BC1E8D" w:rsidRDefault="00D5266C" w:rsidP="00D5266C">
            <w:pPr>
              <w:pStyle w:val="08TABLEline"/>
            </w:pPr>
            <w:r w:rsidRPr="00BC1E8D">
              <w:t>References list</w:t>
            </w:r>
          </w:p>
        </w:tc>
        <w:tc>
          <w:tcPr>
            <w:tcW w:w="532" w:type="dxa"/>
            <w:tcMar>
              <w:left w:w="51" w:type="dxa"/>
              <w:right w:w="51" w:type="dxa"/>
            </w:tcMar>
          </w:tcPr>
          <w:p w14:paraId="7770F484" w14:textId="77777777" w:rsidR="00D5266C" w:rsidRPr="00BC1E8D" w:rsidRDefault="00D5266C" w:rsidP="00D5266C">
            <w:pPr>
              <w:pStyle w:val="08TABLEline"/>
            </w:pPr>
            <w:r w:rsidRPr="00BC1E8D">
              <w:t>10 pt</w:t>
            </w:r>
          </w:p>
        </w:tc>
        <w:tc>
          <w:tcPr>
            <w:tcW w:w="1053" w:type="dxa"/>
            <w:tcMar>
              <w:left w:w="51" w:type="dxa"/>
              <w:right w:w="51" w:type="dxa"/>
            </w:tcMar>
          </w:tcPr>
          <w:p w14:paraId="43616569" w14:textId="77777777" w:rsidR="00D5266C" w:rsidRPr="00BC1E8D" w:rsidRDefault="00D5266C" w:rsidP="00D5266C">
            <w:pPr>
              <w:pStyle w:val="08TABLEline"/>
            </w:pPr>
            <w:r w:rsidRPr="00BC1E8D">
              <w:t>Justified</w:t>
            </w:r>
          </w:p>
        </w:tc>
        <w:tc>
          <w:tcPr>
            <w:tcW w:w="1748" w:type="dxa"/>
            <w:tcMar>
              <w:left w:w="51" w:type="dxa"/>
              <w:right w:w="51" w:type="dxa"/>
            </w:tcMar>
          </w:tcPr>
          <w:p w14:paraId="0A7C57EC" w14:textId="77777777" w:rsidR="00D5266C" w:rsidRPr="00BC1E8D" w:rsidRDefault="00D5266C" w:rsidP="00D5266C">
            <w:pPr>
              <w:pStyle w:val="08TABLEline"/>
            </w:pPr>
            <w:r w:rsidRPr="00BC1E8D">
              <w:t>10_REFERENCES</w:t>
            </w:r>
          </w:p>
        </w:tc>
      </w:tr>
      <w:tr w:rsidR="00D5266C" w:rsidRPr="00BC1E8D" w14:paraId="04E059C4" w14:textId="77777777" w:rsidTr="000F0CB3">
        <w:tc>
          <w:tcPr>
            <w:tcW w:w="1175" w:type="dxa"/>
            <w:tcMar>
              <w:left w:w="51" w:type="dxa"/>
              <w:right w:w="51" w:type="dxa"/>
            </w:tcMar>
          </w:tcPr>
          <w:p w14:paraId="0DFDD007" w14:textId="77777777" w:rsidR="00D5266C" w:rsidRPr="00BC1E8D" w:rsidRDefault="00D5266C" w:rsidP="00D5266C">
            <w:pPr>
              <w:pStyle w:val="08TABLEline"/>
            </w:pPr>
            <w:r w:rsidRPr="00BC1E8D">
              <w:t>Bullets, indentation 0,75 cm</w:t>
            </w:r>
          </w:p>
        </w:tc>
        <w:tc>
          <w:tcPr>
            <w:tcW w:w="532" w:type="dxa"/>
            <w:tcMar>
              <w:left w:w="51" w:type="dxa"/>
              <w:right w:w="51" w:type="dxa"/>
            </w:tcMar>
          </w:tcPr>
          <w:p w14:paraId="5D224C59" w14:textId="77777777" w:rsidR="00D5266C" w:rsidRPr="00BC1E8D" w:rsidRDefault="00D5266C" w:rsidP="00D5266C">
            <w:pPr>
              <w:pStyle w:val="08TABLEline"/>
            </w:pPr>
            <w:r w:rsidRPr="00BC1E8D">
              <w:t>10 pt</w:t>
            </w:r>
          </w:p>
        </w:tc>
        <w:tc>
          <w:tcPr>
            <w:tcW w:w="1053" w:type="dxa"/>
            <w:tcMar>
              <w:left w:w="51" w:type="dxa"/>
              <w:right w:w="51" w:type="dxa"/>
            </w:tcMar>
          </w:tcPr>
          <w:p w14:paraId="07D7C7D4" w14:textId="77777777" w:rsidR="00D5266C" w:rsidRPr="00BC1E8D" w:rsidRDefault="00D5266C" w:rsidP="00D5266C">
            <w:pPr>
              <w:pStyle w:val="08TABLEline"/>
            </w:pPr>
            <w:r w:rsidRPr="00BC1E8D">
              <w:t>Justified</w:t>
            </w:r>
          </w:p>
        </w:tc>
        <w:tc>
          <w:tcPr>
            <w:tcW w:w="1748" w:type="dxa"/>
            <w:tcMar>
              <w:left w:w="51" w:type="dxa"/>
              <w:right w:w="51" w:type="dxa"/>
            </w:tcMar>
          </w:tcPr>
          <w:p w14:paraId="7C19CD27" w14:textId="77777777" w:rsidR="00D5266C" w:rsidRPr="00BC1E8D" w:rsidRDefault="00D5266C" w:rsidP="00D5266C">
            <w:pPr>
              <w:pStyle w:val="08TABLEline"/>
            </w:pPr>
            <w:r w:rsidRPr="00BC1E8D">
              <w:t xml:space="preserve">11_BULLETS </w:t>
            </w:r>
          </w:p>
        </w:tc>
      </w:tr>
      <w:tr w:rsidR="00D5266C" w:rsidRPr="00BC1E8D" w14:paraId="3DB92AD8" w14:textId="77777777" w:rsidTr="000F0CB3">
        <w:tc>
          <w:tcPr>
            <w:tcW w:w="1175" w:type="dxa"/>
            <w:tcMar>
              <w:left w:w="51" w:type="dxa"/>
              <w:right w:w="51" w:type="dxa"/>
            </w:tcMar>
          </w:tcPr>
          <w:p w14:paraId="2DE06CC7" w14:textId="77777777" w:rsidR="00D5266C" w:rsidRPr="00BC1E8D" w:rsidRDefault="00D5266C" w:rsidP="00D5266C">
            <w:pPr>
              <w:pStyle w:val="08TABLEline"/>
            </w:pPr>
            <w:r w:rsidRPr="00BC1E8D">
              <w:t>Footnotes</w:t>
            </w:r>
          </w:p>
        </w:tc>
        <w:tc>
          <w:tcPr>
            <w:tcW w:w="532" w:type="dxa"/>
            <w:tcMar>
              <w:left w:w="51" w:type="dxa"/>
              <w:right w:w="51" w:type="dxa"/>
            </w:tcMar>
          </w:tcPr>
          <w:p w14:paraId="15B9C717" w14:textId="77777777" w:rsidR="00D5266C" w:rsidRPr="00BC1E8D" w:rsidRDefault="00D5266C" w:rsidP="00D5266C">
            <w:pPr>
              <w:pStyle w:val="08TABLEline"/>
            </w:pPr>
            <w:r w:rsidRPr="00BC1E8D">
              <w:t>8 pt</w:t>
            </w:r>
          </w:p>
        </w:tc>
        <w:tc>
          <w:tcPr>
            <w:tcW w:w="1053" w:type="dxa"/>
            <w:tcMar>
              <w:left w:w="51" w:type="dxa"/>
              <w:right w:w="51" w:type="dxa"/>
            </w:tcMar>
          </w:tcPr>
          <w:p w14:paraId="13178B0F" w14:textId="77777777" w:rsidR="00D5266C" w:rsidRPr="00BC1E8D" w:rsidRDefault="00D5266C" w:rsidP="00D5266C">
            <w:pPr>
              <w:pStyle w:val="08TABLEline"/>
            </w:pPr>
            <w:r w:rsidRPr="00BC1E8D">
              <w:t xml:space="preserve">Left </w:t>
            </w:r>
          </w:p>
        </w:tc>
        <w:tc>
          <w:tcPr>
            <w:tcW w:w="1748" w:type="dxa"/>
            <w:tcMar>
              <w:left w:w="51" w:type="dxa"/>
              <w:right w:w="51" w:type="dxa"/>
            </w:tcMar>
          </w:tcPr>
          <w:p w14:paraId="093E7FCA" w14:textId="77777777" w:rsidR="00D5266C" w:rsidRPr="00BC1E8D" w:rsidRDefault="00D5266C" w:rsidP="00D5266C">
            <w:pPr>
              <w:pStyle w:val="08TABLEline"/>
            </w:pPr>
            <w:r w:rsidRPr="00BC1E8D">
              <w:t>12_FOOTNOTE</w:t>
            </w:r>
          </w:p>
        </w:tc>
      </w:tr>
    </w:tbl>
    <w:p w14:paraId="03AD7EBC" w14:textId="77777777" w:rsidR="008F4E3C" w:rsidRPr="00BC1E8D" w:rsidRDefault="008F4E3C" w:rsidP="00DC71BC">
      <w:pPr>
        <w:rPr>
          <w:rFonts w:ascii="Times New Roman" w:hAnsi="Times New Roman"/>
        </w:rPr>
        <w:sectPr w:rsidR="008F4E3C" w:rsidRPr="00BC1E8D" w:rsidSect="00B6348E">
          <w:headerReference w:type="default" r:id="rId39"/>
          <w:type w:val="continuous"/>
          <w:pgSz w:w="11907" w:h="16840" w:code="9"/>
          <w:pgMar w:top="1418" w:right="1247" w:bottom="1418" w:left="1247" w:header="567" w:footer="567" w:gutter="0"/>
          <w:pgNumType w:start="1"/>
          <w:cols w:num="2" w:space="340"/>
          <w:noEndnote/>
          <w:docGrid w:linePitch="272"/>
        </w:sectPr>
      </w:pPr>
    </w:p>
    <w:p w14:paraId="31E392BE" w14:textId="77777777" w:rsidR="009A3394" w:rsidRPr="00BC1E8D" w:rsidRDefault="009A3394" w:rsidP="00B6348E">
      <w:pPr>
        <w:tabs>
          <w:tab w:val="left" w:pos="3450"/>
        </w:tabs>
      </w:pPr>
    </w:p>
    <w:sectPr w:rsidR="009A3394" w:rsidRPr="00BC1E8D" w:rsidSect="00B6348E">
      <w:headerReference w:type="default" r:id="rId40"/>
      <w:type w:val="continuous"/>
      <w:pgSz w:w="11907" w:h="16840" w:code="9"/>
      <w:pgMar w:top="1134" w:right="1247" w:bottom="1247" w:left="1304" w:header="851" w:footer="851"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DD91" w14:textId="77777777" w:rsidR="00430D04" w:rsidRDefault="00430D04">
      <w:r>
        <w:separator/>
      </w:r>
    </w:p>
    <w:p w14:paraId="267BCB75" w14:textId="77777777" w:rsidR="00430D04" w:rsidRDefault="00430D04"/>
    <w:p w14:paraId="763921CA" w14:textId="77777777" w:rsidR="00430D04" w:rsidRDefault="00430D04"/>
    <w:p w14:paraId="08D23DDE" w14:textId="77777777" w:rsidR="00430D04" w:rsidRDefault="00430D04"/>
  </w:endnote>
  <w:endnote w:type="continuationSeparator" w:id="0">
    <w:p w14:paraId="76A98388" w14:textId="77777777" w:rsidR="00430D04" w:rsidRDefault="00430D04">
      <w:r>
        <w:continuationSeparator/>
      </w:r>
    </w:p>
    <w:p w14:paraId="6027FBC1" w14:textId="77777777" w:rsidR="00430D04" w:rsidRDefault="00430D04"/>
    <w:p w14:paraId="78F204FC" w14:textId="77777777" w:rsidR="00430D04" w:rsidRDefault="00430D04"/>
    <w:p w14:paraId="77B62AA2" w14:textId="77777777" w:rsidR="00430D04" w:rsidRDefault="0043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lasSouv">
    <w:altName w:val="Times New Roman"/>
    <w:panose1 w:val="00000000000000000000"/>
    <w:charset w:val="A1"/>
    <w:family w:val="roman"/>
    <w:notTrueType/>
    <w:pitch w:val="default"/>
    <w:sig w:usb0="00000081" w:usb1="00000000" w:usb2="00000000" w:usb3="00000000" w:csb0="00000008"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E1D1" w14:textId="77777777" w:rsidR="00C16150" w:rsidRPr="00B6348E" w:rsidRDefault="00B6348E"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00BC1E8D" w:rsidRPr="00BC1E8D">
      <w:rPr>
        <w:rFonts w:ascii="Times New Roman" w:hAnsi="Times New Roman"/>
        <w:noProof/>
        <w:lang w:val="lt-LT"/>
      </w:rPr>
      <w:t>4</w:t>
    </w:r>
    <w:r w:rsidRPr="00B6348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08E9" w14:textId="77777777" w:rsidR="00C16150" w:rsidRPr="00B6348E" w:rsidRDefault="00B6348E"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00BC1E8D" w:rsidRPr="00BC1E8D">
      <w:rPr>
        <w:rFonts w:ascii="Times New Roman" w:hAnsi="Times New Roman"/>
        <w:noProof/>
        <w:lang w:val="lt-LT"/>
      </w:rPr>
      <w:t>3</w:t>
    </w:r>
    <w:r w:rsidRPr="00B634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3BB2" w14:textId="77777777" w:rsidR="00C16150" w:rsidRDefault="00C16150" w:rsidP="0098778E">
    <w:pPr>
      <w:pStyle w:val="12FOOTNOTE"/>
      <w:pBdr>
        <w:top w:val="single" w:sz="4" w:space="1" w:color="auto"/>
      </w:pBdr>
      <w:spacing w:before="40"/>
      <w:rPr>
        <w:sz w:val="18"/>
        <w:szCs w:val="18"/>
        <w:lang w:val="pl-PL" w:eastAsia="lt-LT"/>
      </w:rPr>
    </w:pPr>
    <w:r>
      <w:rPr>
        <w:rStyle w:val="FootnoteReference"/>
      </w:rPr>
      <w:t>*</w:t>
    </w:r>
    <w:r>
      <w:t xml:space="preserve"> Corresponding author. E-mail: </w:t>
    </w:r>
    <w:r w:rsidRPr="00827EAC">
      <w:rPr>
        <w:i/>
      </w:rPr>
      <w:t>name.name@vilniustech.lt</w:t>
    </w:r>
  </w:p>
  <w:p w14:paraId="7688DE46" w14:textId="77777777" w:rsidR="00C16150" w:rsidRPr="00C16150" w:rsidRDefault="00C16150" w:rsidP="0098778E">
    <w:pPr>
      <w:pStyle w:val="12FOOTNOTE"/>
      <w:pBdr>
        <w:top w:val="single" w:sz="4" w:space="1" w:color="auto"/>
      </w:pBdr>
      <w:spacing w:before="40"/>
      <w:rPr>
        <w:szCs w:val="16"/>
        <w:lang w:val="pl-PL" w:eastAsia="lt-LT"/>
      </w:rPr>
    </w:pPr>
  </w:p>
  <w:p w14:paraId="7BC40F9F" w14:textId="401A9C2E" w:rsidR="00C16150" w:rsidRPr="00C16150" w:rsidRDefault="00C16150" w:rsidP="0098778E">
    <w:pPr>
      <w:pStyle w:val="12FOOTNOTE"/>
      <w:pBdr>
        <w:top w:val="single" w:sz="4" w:space="1" w:color="auto"/>
      </w:pBdr>
      <w:spacing w:before="40"/>
      <w:rPr>
        <w:szCs w:val="16"/>
      </w:rPr>
    </w:pPr>
    <w:r w:rsidRPr="00C16150">
      <w:rPr>
        <w:szCs w:val="16"/>
        <w:lang w:val="pl-PL" w:eastAsia="lt-LT"/>
      </w:rPr>
      <w:t>© 202</w:t>
    </w:r>
    <w:r w:rsidR="001751F7">
      <w:rPr>
        <w:szCs w:val="16"/>
        <w:lang w:val="pl-PL" w:eastAsia="lt-LT"/>
      </w:rPr>
      <w:t>4</w:t>
    </w:r>
    <w:r w:rsidRPr="00C16150">
      <w:rPr>
        <w:szCs w:val="16"/>
        <w:lang w:val="pl-PL" w:eastAsia="zh-CN"/>
      </w:rPr>
      <w:t xml:space="preserve"> </w:t>
    </w:r>
    <w:r w:rsidRPr="00C16150">
      <w:rPr>
        <w:szCs w:val="16"/>
        <w:lang w:eastAsia="lt-LT"/>
      </w:rPr>
      <w:t>The Authors.</w:t>
    </w:r>
    <w:r w:rsidRPr="00C16150">
      <w:rPr>
        <w:szCs w:val="16"/>
        <w:lang w:val="pl-PL" w:eastAsia="lt-LT"/>
      </w:rPr>
      <w:t xml:space="preserve"> </w:t>
    </w:r>
    <w:r w:rsidRPr="00C16150">
      <w:rPr>
        <w:szCs w:val="16"/>
        <w:lang w:eastAsia="lt-LT"/>
      </w:rPr>
      <w:t xml:space="preserve">Published by </w:t>
    </w:r>
    <w:r w:rsidRPr="00C16150">
      <w:rPr>
        <w:szCs w:val="16"/>
      </w:rPr>
      <w:t xml:space="preserve">Vilnius Gediminas Technical University. </w:t>
    </w:r>
    <w:r w:rsidRPr="00C16150">
      <w:rPr>
        <w:szCs w:val="16"/>
        <w:lang w:val="pl-PL" w:eastAsia="lt-LT"/>
      </w:rPr>
      <w:t xml:space="preserve">This is an open-access article distributed under the terms of the </w:t>
    </w:r>
    <w:hyperlink r:id="rId1" w:history="1">
      <w:r w:rsidRPr="00C16150">
        <w:rPr>
          <w:color w:val="0070C0"/>
          <w:szCs w:val="16"/>
        </w:rPr>
        <w:t>Creative Commons Attribution License</w:t>
      </w:r>
    </w:hyperlink>
    <w:r w:rsidRPr="00C16150">
      <w:rPr>
        <w:color w:val="0070C0"/>
        <w:szCs w:val="16"/>
      </w:rPr>
      <w:t xml:space="preserve"> (CC-BY 4.0)</w:t>
    </w:r>
    <w:r w:rsidRPr="00C16150">
      <w:rPr>
        <w:szCs w:val="16"/>
        <w:lang w:val="pl-PL" w:eastAsia="lt-LT"/>
      </w:rPr>
      <w:t>, which permits unrestricted use, distribution, and reproduction in any medium, provided the original author and source 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32ED" w14:textId="77777777" w:rsidR="00430D04" w:rsidRDefault="00430D04">
      <w:r>
        <w:separator/>
      </w:r>
    </w:p>
    <w:p w14:paraId="2F9A69D1" w14:textId="77777777" w:rsidR="00430D04" w:rsidRDefault="00430D04"/>
    <w:p w14:paraId="51DA47D9" w14:textId="77777777" w:rsidR="00430D04" w:rsidRDefault="00430D04"/>
    <w:p w14:paraId="3E033044" w14:textId="77777777" w:rsidR="00430D04" w:rsidRDefault="00430D04"/>
  </w:footnote>
  <w:footnote w:type="continuationSeparator" w:id="0">
    <w:p w14:paraId="379CA74D" w14:textId="77777777" w:rsidR="00430D04" w:rsidRDefault="00430D04">
      <w:r>
        <w:continuationSeparator/>
      </w:r>
    </w:p>
    <w:p w14:paraId="0FCAFDCE" w14:textId="77777777" w:rsidR="00430D04" w:rsidRDefault="00430D04"/>
    <w:p w14:paraId="79779097" w14:textId="77777777" w:rsidR="00430D04" w:rsidRDefault="00430D04"/>
    <w:p w14:paraId="7AF2D901" w14:textId="77777777" w:rsidR="00430D04" w:rsidRDefault="0043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AFD5" w14:textId="77777777" w:rsidR="00C16150" w:rsidRPr="00D15FA9" w:rsidRDefault="00C16150" w:rsidP="00902BA5">
    <w:pPr>
      <w:pStyle w:val="02AUTHORS"/>
      <w:rPr>
        <w:b w:val="0"/>
        <w:i/>
        <w:sz w:val="18"/>
        <w:szCs w:val="18"/>
      </w:rPr>
    </w:pPr>
    <w:r>
      <w:rPr>
        <w:b w:val="0"/>
        <w:i/>
        <w:sz w:val="18"/>
        <w:szCs w:val="18"/>
      </w:rPr>
      <w:t>N. Surname, N. Surname, N.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1E0" w:firstRow="1" w:lastRow="1" w:firstColumn="1" w:lastColumn="1" w:noHBand="0" w:noVBand="0"/>
    </w:tblPr>
    <w:tblGrid>
      <w:gridCol w:w="5670"/>
      <w:gridCol w:w="3969"/>
    </w:tblGrid>
    <w:tr w:rsidR="00C16150" w:rsidRPr="006D2E7D" w14:paraId="6C017DB5" w14:textId="77777777" w:rsidTr="00890C95">
      <w:tc>
        <w:tcPr>
          <w:tcW w:w="5670" w:type="dxa"/>
        </w:tcPr>
        <w:p w14:paraId="6AD942C3" w14:textId="77777777" w:rsidR="00C16150" w:rsidRPr="006D2E7D" w:rsidRDefault="00C16150" w:rsidP="0051075A">
          <w:pPr>
            <w:ind w:right="360"/>
            <w:rPr>
              <w:rFonts w:ascii="Times New Roman" w:hAnsi="Times New Roman"/>
              <w:color w:val="FF0000"/>
              <w:sz w:val="2"/>
              <w:szCs w:val="14"/>
            </w:rPr>
          </w:pPr>
        </w:p>
        <w:p w14:paraId="2BE32555" w14:textId="77777777" w:rsidR="00C16150" w:rsidRPr="006D2E7D" w:rsidRDefault="00C16150" w:rsidP="00F37E34">
          <w:pPr>
            <w:tabs>
              <w:tab w:val="left" w:pos="318"/>
            </w:tabs>
            <w:spacing w:after="60"/>
            <w:ind w:left="318"/>
            <w:jc w:val="left"/>
            <w:rPr>
              <w:rFonts w:ascii="Times New Roman" w:hAnsi="Times New Roman"/>
              <w:szCs w:val="20"/>
            </w:rPr>
          </w:pPr>
          <w:proofErr w:type="spellStart"/>
          <w:r w:rsidRPr="00F37E34">
            <w:rPr>
              <w:rFonts w:ascii="Times New Roman" w:hAnsi="Times New Roman"/>
              <w:b/>
              <w:color w:val="FF0000"/>
              <w:sz w:val="19"/>
              <w:szCs w:val="19"/>
            </w:rPr>
            <w:t>x</w:t>
          </w:r>
          <w:r w:rsidRPr="00F37E34">
            <w:rPr>
              <w:rFonts w:ascii="Times New Roman" w:hAnsi="Times New Roman"/>
              <w:color w:val="FF0000"/>
              <w:sz w:val="19"/>
              <w:szCs w:val="19"/>
              <w:vertAlign w:val="superscript"/>
            </w:rPr>
            <w:t>th</w:t>
          </w:r>
          <w:proofErr w:type="spellEnd"/>
          <w:r w:rsidRPr="00F37E34">
            <w:rPr>
              <w:rFonts w:ascii="Times New Roman" w:hAnsi="Times New Roman"/>
              <w:color w:val="FF0000"/>
              <w:sz w:val="19"/>
              <w:szCs w:val="19"/>
            </w:rPr>
            <w:t xml:space="preserve"> </w:t>
          </w:r>
          <w:r w:rsidRPr="006E5545">
            <w:rPr>
              <w:rFonts w:ascii="Times New Roman" w:hAnsi="Times New Roman"/>
              <w:sz w:val="19"/>
              <w:szCs w:val="19"/>
            </w:rPr>
            <w:t xml:space="preserve">International </w:t>
          </w:r>
          <w:r>
            <w:rPr>
              <w:rFonts w:ascii="Times New Roman" w:hAnsi="Times New Roman"/>
              <w:sz w:val="19"/>
              <w:szCs w:val="19"/>
            </w:rPr>
            <w:t xml:space="preserve">Scientific </w:t>
          </w:r>
          <w:r w:rsidRPr="006E5545">
            <w:rPr>
              <w:rFonts w:ascii="Times New Roman" w:hAnsi="Times New Roman"/>
              <w:sz w:val="19"/>
              <w:szCs w:val="19"/>
            </w:rPr>
            <w:t xml:space="preserve">Conference </w:t>
          </w:r>
          <w:r>
            <w:rPr>
              <w:rFonts w:ascii="Times New Roman" w:hAnsi="Times New Roman"/>
              <w:b/>
              <w:bCs/>
              <w:iCs/>
              <w:sz w:val="18"/>
              <w:szCs w:val="18"/>
            </w:rPr>
            <w:br/>
          </w:r>
          <w:r w:rsidRPr="00963FDD">
            <w:rPr>
              <w:rFonts w:ascii="Times New Roman" w:hAnsi="Times New Roman"/>
              <w:bCs/>
              <w:iCs/>
              <w:sz w:val="18"/>
              <w:szCs w:val="18"/>
            </w:rPr>
            <w:t>“</w:t>
          </w:r>
          <w:r>
            <w:rPr>
              <w:rFonts w:ascii="Times New Roman" w:hAnsi="Times New Roman"/>
              <w:bCs/>
              <w:iCs/>
              <w:sz w:val="18"/>
              <w:szCs w:val="18"/>
            </w:rPr>
            <w:t>Business and Management 2016</w:t>
          </w:r>
          <w:r w:rsidRPr="00963FDD">
            <w:rPr>
              <w:rFonts w:ascii="Times New Roman" w:hAnsi="Times New Roman"/>
              <w:bCs/>
              <w:iCs/>
              <w:sz w:val="18"/>
              <w:szCs w:val="18"/>
            </w:rPr>
            <w:t>”</w:t>
          </w:r>
          <w:r w:rsidRPr="006D2E7D">
            <w:rPr>
              <w:rFonts w:ascii="Times New Roman" w:hAnsi="Times New Roman"/>
              <w:b/>
              <w:bCs/>
              <w:iCs/>
              <w:sz w:val="18"/>
              <w:szCs w:val="18"/>
            </w:rPr>
            <w:t xml:space="preserve"> </w:t>
          </w:r>
          <w:r>
            <w:rPr>
              <w:rFonts w:ascii="Times New Roman" w:hAnsi="Times New Roman"/>
              <w:b/>
              <w:bCs/>
              <w:iCs/>
              <w:sz w:val="18"/>
              <w:szCs w:val="18"/>
            </w:rPr>
            <w:br/>
          </w:r>
          <w:r>
            <w:rPr>
              <w:rFonts w:ascii="Times New Roman" w:hAnsi="Times New Roman"/>
              <w:bCs/>
              <w:iCs/>
              <w:sz w:val="18"/>
              <w:szCs w:val="18"/>
            </w:rPr>
            <w:t xml:space="preserve">May </w:t>
          </w:r>
          <w:r w:rsidRPr="00A02C50">
            <w:rPr>
              <w:rFonts w:ascii="Times New Roman" w:hAnsi="Times New Roman"/>
              <w:b/>
              <w:bCs/>
              <w:iCs/>
              <w:color w:val="FF0000"/>
              <w:sz w:val="18"/>
              <w:szCs w:val="18"/>
            </w:rPr>
            <w:t>xx</w:t>
          </w:r>
          <w:r>
            <w:rPr>
              <w:rFonts w:ascii="Times New Roman" w:hAnsi="Times New Roman"/>
              <w:b/>
              <w:bCs/>
              <w:iCs/>
              <w:color w:val="FF0000"/>
              <w:sz w:val="18"/>
              <w:szCs w:val="18"/>
            </w:rPr>
            <w:t>–</w:t>
          </w:r>
          <w:r w:rsidRPr="00A02C50">
            <w:rPr>
              <w:rFonts w:ascii="Times New Roman" w:hAnsi="Times New Roman"/>
              <w:b/>
              <w:bCs/>
              <w:iCs/>
              <w:color w:val="FF0000"/>
              <w:sz w:val="18"/>
              <w:szCs w:val="18"/>
            </w:rPr>
            <w:t>xx</w:t>
          </w:r>
          <w:r w:rsidRPr="006E5545">
            <w:rPr>
              <w:rFonts w:ascii="Times New Roman" w:hAnsi="Times New Roman"/>
              <w:bCs/>
              <w:iCs/>
              <w:sz w:val="18"/>
              <w:szCs w:val="18"/>
            </w:rPr>
            <w:t>, 20</w:t>
          </w:r>
          <w:r>
            <w:rPr>
              <w:rFonts w:ascii="Times New Roman" w:hAnsi="Times New Roman"/>
              <w:bCs/>
              <w:iCs/>
              <w:sz w:val="18"/>
              <w:szCs w:val="18"/>
            </w:rPr>
            <w:t>16</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3969" w:type="dxa"/>
        </w:tcPr>
        <w:p w14:paraId="441BF656" w14:textId="77777777" w:rsidR="00C16150" w:rsidRDefault="00C16150" w:rsidP="00EC5205">
          <w:pPr>
            <w:jc w:val="left"/>
            <w:rPr>
              <w:rFonts w:ascii="Times New Roman" w:hAnsi="Times New Roman"/>
              <w:sz w:val="18"/>
              <w:szCs w:val="14"/>
            </w:rPr>
          </w:pPr>
          <w:r w:rsidRPr="00890C95">
            <w:rPr>
              <w:rFonts w:ascii="Times New Roman" w:hAnsi="Times New Roman"/>
              <w:sz w:val="18"/>
              <w:szCs w:val="14"/>
            </w:rPr>
            <w:t>ISSN print / ISSN online</w:t>
          </w:r>
        </w:p>
        <w:p w14:paraId="7FC60D84" w14:textId="77777777" w:rsidR="00C16150" w:rsidRPr="006D2E7D" w:rsidRDefault="00C16150" w:rsidP="00F37E34">
          <w:pPr>
            <w:jc w:val="left"/>
            <w:rPr>
              <w:rFonts w:ascii="Times New Roman" w:hAnsi="Times New Roman"/>
              <w:bCs/>
              <w:color w:val="FF0000"/>
              <w:sz w:val="12"/>
              <w:szCs w:val="12"/>
            </w:rPr>
          </w:pPr>
          <w:r w:rsidRPr="009D3DFC">
            <w:rPr>
              <w:rFonts w:ascii="Times New Roman" w:hAnsi="Times New Roman"/>
              <w:sz w:val="18"/>
              <w:szCs w:val="14"/>
            </w:rPr>
            <w:t xml:space="preserve">ISBN </w:t>
          </w:r>
          <w:r w:rsidRPr="009D3DFC">
            <w:rPr>
              <w:rFonts w:ascii="Times New Roman" w:hAnsi="Times New Roman"/>
              <w:sz w:val="18"/>
              <w:szCs w:val="14"/>
            </w:rPr>
            <w:br/>
          </w:r>
          <w:proofErr w:type="spellStart"/>
          <w:r w:rsidRPr="00890C95">
            <w:rPr>
              <w:rFonts w:ascii="Times New Roman" w:hAnsi="Times New Roman"/>
              <w:bCs/>
              <w:iCs/>
              <w:sz w:val="18"/>
              <w:szCs w:val="18"/>
            </w:rPr>
            <w:t>doi</w:t>
          </w:r>
          <w:proofErr w:type="spellEnd"/>
          <w:r w:rsidRPr="00890C95">
            <w:rPr>
              <w:rFonts w:ascii="Times New Roman" w:hAnsi="Times New Roman"/>
              <w:bCs/>
              <w:iCs/>
              <w:sz w:val="18"/>
              <w:szCs w:val="18"/>
            </w:rPr>
            <w:t>:</w:t>
          </w:r>
          <w:r w:rsidRPr="009D3DFC">
            <w:rPr>
              <w:rFonts w:ascii="Times New Roman" w:hAnsi="Times New Roman"/>
              <w:sz w:val="18"/>
              <w:szCs w:val="14"/>
            </w:rPr>
            <w:t xml:space="preserve"> </w:t>
          </w:r>
          <w:r w:rsidRPr="009D3DFC">
            <w:rPr>
              <w:rFonts w:ascii="Times New Roman" w:hAnsi="Times New Roman"/>
              <w:sz w:val="18"/>
              <w:szCs w:val="14"/>
            </w:rPr>
            <w:br/>
          </w:r>
          <w:r w:rsidRPr="00890C95">
            <w:rPr>
              <w:rFonts w:ascii="Times New Roman" w:hAnsi="Times New Roman"/>
              <w:i/>
              <w:sz w:val="18"/>
              <w:szCs w:val="14"/>
            </w:rPr>
            <w:t>http://www.bm.vgtu.lt</w:t>
          </w:r>
        </w:p>
      </w:tc>
    </w:tr>
  </w:tbl>
  <w:p w14:paraId="1040733B" w14:textId="77777777" w:rsidR="00C16150" w:rsidRDefault="00C16150" w:rsidP="00F756A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ook w:val="01E0" w:firstRow="1" w:lastRow="1" w:firstColumn="1" w:lastColumn="1" w:noHBand="0" w:noVBand="0"/>
    </w:tblPr>
    <w:tblGrid>
      <w:gridCol w:w="7088"/>
      <w:gridCol w:w="2268"/>
    </w:tblGrid>
    <w:tr w:rsidR="00C16150" w:rsidRPr="006D2E7D" w14:paraId="7FE5D663" w14:textId="77777777" w:rsidTr="005913E6">
      <w:tc>
        <w:tcPr>
          <w:tcW w:w="7088" w:type="dxa"/>
        </w:tcPr>
        <w:p w14:paraId="6F950E5C" w14:textId="77777777" w:rsidR="00C16150" w:rsidRPr="0061727D" w:rsidRDefault="00C16150" w:rsidP="0061727D">
          <w:pPr>
            <w:ind w:right="360"/>
            <w:rPr>
              <w:rFonts w:ascii="Times New Roman" w:hAnsi="Times New Roman"/>
              <w:color w:val="FF0000"/>
              <w:sz w:val="2"/>
              <w:szCs w:val="14"/>
            </w:rPr>
          </w:pPr>
        </w:p>
        <w:p w14:paraId="4454C0D4" w14:textId="2C649198" w:rsidR="00C16150" w:rsidRPr="001067DE" w:rsidRDefault="00C16150" w:rsidP="001067DE">
          <w:pPr>
            <w:tabs>
              <w:tab w:val="left" w:pos="318"/>
            </w:tabs>
            <w:spacing w:after="60"/>
            <w:ind w:left="318"/>
            <w:jc w:val="left"/>
            <w:rPr>
              <w:rFonts w:ascii="Times New Roman" w:hAnsi="Times New Roman"/>
              <w:bCs/>
              <w:iCs/>
              <w:sz w:val="18"/>
              <w:szCs w:val="18"/>
            </w:rPr>
          </w:pPr>
          <w:r>
            <w:rPr>
              <w:rFonts w:ascii="Times New Roman" w:hAnsi="Times New Roman"/>
              <w:sz w:val="19"/>
              <w:szCs w:val="19"/>
            </w:rPr>
            <w:t>1</w:t>
          </w:r>
          <w:r w:rsidR="001751F7">
            <w:rPr>
              <w:rFonts w:ascii="Times New Roman" w:hAnsi="Times New Roman"/>
              <w:sz w:val="19"/>
              <w:szCs w:val="19"/>
            </w:rPr>
            <w:t>4</w:t>
          </w:r>
          <w:r w:rsidRPr="00717696">
            <w:rPr>
              <w:rFonts w:ascii="Times New Roman" w:hAnsi="Times New Roman"/>
              <w:sz w:val="19"/>
              <w:szCs w:val="19"/>
              <w:vertAlign w:val="superscript"/>
            </w:rPr>
            <w:t>th</w:t>
          </w:r>
          <w:r w:rsidRPr="00717696">
            <w:rPr>
              <w:rFonts w:ascii="Times New Roman" w:hAnsi="Times New Roman"/>
              <w:color w:val="FF0000"/>
              <w:sz w:val="19"/>
              <w:szCs w:val="19"/>
            </w:rPr>
            <w:t xml:space="preserve"> </w:t>
          </w:r>
          <w:r w:rsidRPr="00717696">
            <w:rPr>
              <w:rFonts w:ascii="Times New Roman" w:hAnsi="Times New Roman"/>
              <w:sz w:val="19"/>
              <w:szCs w:val="19"/>
            </w:rPr>
            <w:t xml:space="preserve">International Scientific Conference </w:t>
          </w:r>
          <w:r w:rsidRPr="00717696">
            <w:rPr>
              <w:rFonts w:ascii="Times New Roman" w:hAnsi="Times New Roman"/>
              <w:b/>
              <w:bCs/>
              <w:iCs/>
              <w:sz w:val="18"/>
              <w:szCs w:val="18"/>
            </w:rPr>
            <w:br/>
          </w:r>
          <w:r>
            <w:rPr>
              <w:rFonts w:ascii="Times New Roman" w:hAnsi="Times New Roman"/>
              <w:bCs/>
              <w:iCs/>
              <w:sz w:val="18"/>
              <w:szCs w:val="18"/>
            </w:rPr>
            <w:t>“Business and Management 202</w:t>
          </w:r>
          <w:r w:rsidR="001751F7">
            <w:rPr>
              <w:rFonts w:ascii="Times New Roman" w:hAnsi="Times New Roman"/>
              <w:bCs/>
              <w:iCs/>
              <w:sz w:val="18"/>
              <w:szCs w:val="18"/>
            </w:rPr>
            <w:t>4</w:t>
          </w:r>
          <w:r w:rsidRPr="00717696">
            <w:rPr>
              <w:rFonts w:ascii="Times New Roman" w:hAnsi="Times New Roman"/>
              <w:bCs/>
              <w:iCs/>
              <w:sz w:val="18"/>
              <w:szCs w:val="18"/>
            </w:rPr>
            <w:t>”</w:t>
          </w:r>
          <w:r w:rsidRPr="00717696">
            <w:rPr>
              <w:rFonts w:ascii="Times New Roman" w:hAnsi="Times New Roman"/>
              <w:b/>
              <w:bCs/>
              <w:iCs/>
              <w:sz w:val="18"/>
              <w:szCs w:val="18"/>
            </w:rPr>
            <w:t xml:space="preserve"> </w:t>
          </w:r>
          <w:r w:rsidRPr="00717696">
            <w:rPr>
              <w:rFonts w:ascii="Times New Roman" w:hAnsi="Times New Roman"/>
              <w:b/>
              <w:bCs/>
              <w:iCs/>
              <w:sz w:val="18"/>
              <w:szCs w:val="18"/>
            </w:rPr>
            <w:br/>
          </w:r>
          <w:r w:rsidR="001067DE">
            <w:rPr>
              <w:rFonts w:ascii="Times New Roman" w:hAnsi="Times New Roman"/>
              <w:bCs/>
              <w:iCs/>
              <w:sz w:val="18"/>
              <w:szCs w:val="18"/>
            </w:rPr>
            <w:t>May 1</w:t>
          </w:r>
          <w:r w:rsidR="001751F7">
            <w:rPr>
              <w:rFonts w:ascii="Times New Roman" w:hAnsi="Times New Roman"/>
              <w:bCs/>
              <w:iCs/>
              <w:sz w:val="18"/>
              <w:szCs w:val="18"/>
            </w:rPr>
            <w:t>6</w:t>
          </w:r>
          <w:r w:rsidR="001067DE">
            <w:rPr>
              <w:rFonts w:ascii="Times New Roman" w:hAnsi="Times New Roman"/>
              <w:bCs/>
              <w:iCs/>
              <w:sz w:val="18"/>
              <w:szCs w:val="18"/>
            </w:rPr>
            <w:t>-1</w:t>
          </w:r>
          <w:r w:rsidR="001751F7">
            <w:rPr>
              <w:rFonts w:ascii="Times New Roman" w:hAnsi="Times New Roman"/>
              <w:bCs/>
              <w:iCs/>
              <w:sz w:val="18"/>
              <w:szCs w:val="18"/>
            </w:rPr>
            <w:t>7</w:t>
          </w:r>
          <w:r>
            <w:rPr>
              <w:rFonts w:ascii="Times New Roman" w:hAnsi="Times New Roman"/>
              <w:bCs/>
              <w:iCs/>
              <w:sz w:val="18"/>
              <w:szCs w:val="18"/>
            </w:rPr>
            <w:t>, 202</w:t>
          </w:r>
          <w:r w:rsidR="001751F7">
            <w:rPr>
              <w:rFonts w:ascii="Times New Roman" w:hAnsi="Times New Roman"/>
              <w:bCs/>
              <w:iCs/>
              <w:sz w:val="18"/>
              <w:szCs w:val="18"/>
            </w:rPr>
            <w:t>4</w:t>
          </w:r>
          <w:r w:rsidRPr="00717696">
            <w:rPr>
              <w:rFonts w:ascii="Times New Roman" w:hAnsi="Times New Roman"/>
              <w:bCs/>
              <w:iCs/>
              <w:sz w:val="18"/>
              <w:szCs w:val="18"/>
            </w:rPr>
            <w:t>,</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2268" w:type="dxa"/>
        </w:tcPr>
        <w:p w14:paraId="027663F4" w14:textId="77777777" w:rsidR="00C16150" w:rsidRPr="00C16150" w:rsidRDefault="00C16150" w:rsidP="003A79AE">
          <w:pPr>
            <w:ind w:left="318" w:hanging="318"/>
            <w:jc w:val="left"/>
            <w:rPr>
              <w:rFonts w:ascii="Times New Roman" w:hAnsi="Times New Roman"/>
              <w:sz w:val="18"/>
              <w:szCs w:val="14"/>
            </w:rPr>
          </w:pPr>
          <w:proofErr w:type="spellStart"/>
          <w:r w:rsidRPr="00C16150">
            <w:rPr>
              <w:rFonts w:ascii="Times New Roman" w:hAnsi="Times New Roman"/>
              <w:color w:val="111111"/>
              <w:sz w:val="18"/>
              <w:szCs w:val="18"/>
            </w:rPr>
            <w:t>eISSN</w:t>
          </w:r>
          <w:proofErr w:type="spellEnd"/>
          <w:r w:rsidRPr="00C16150">
            <w:rPr>
              <w:rFonts w:ascii="Times New Roman" w:hAnsi="Times New Roman"/>
              <w:color w:val="111111"/>
              <w:sz w:val="18"/>
              <w:szCs w:val="18"/>
            </w:rPr>
            <w:t xml:space="preserve"> 2029-929X</w:t>
          </w:r>
        </w:p>
        <w:p w14:paraId="12E54070" w14:textId="489F4ABC" w:rsidR="00C16150" w:rsidRPr="00C16150" w:rsidRDefault="00C16150" w:rsidP="00387186">
          <w:pPr>
            <w:jc w:val="left"/>
            <w:rPr>
              <w:rFonts w:ascii="Times New Roman" w:hAnsi="Times New Roman"/>
              <w:bCs/>
              <w:color w:val="FF0000"/>
              <w:sz w:val="12"/>
              <w:szCs w:val="12"/>
            </w:rPr>
          </w:pPr>
          <w:proofErr w:type="spellStart"/>
          <w:r w:rsidRPr="00C16150">
            <w:rPr>
              <w:rFonts w:ascii="Times New Roman" w:hAnsi="Times New Roman"/>
              <w:sz w:val="18"/>
              <w:szCs w:val="14"/>
            </w:rPr>
            <w:t>eISBN</w:t>
          </w:r>
          <w:proofErr w:type="spellEnd"/>
          <w:r w:rsidRPr="00C16150">
            <w:rPr>
              <w:rFonts w:ascii="Times New Roman" w:hAnsi="Times New Roman"/>
              <w:sz w:val="18"/>
              <w:szCs w:val="14"/>
            </w:rPr>
            <w:t xml:space="preserve"> XXXX</w:t>
          </w:r>
          <w:r w:rsidRPr="00C16150">
            <w:rPr>
              <w:rFonts w:ascii="Times New Roman" w:hAnsi="Times New Roman"/>
              <w:sz w:val="18"/>
              <w:szCs w:val="14"/>
            </w:rPr>
            <w:br/>
          </w:r>
          <w:proofErr w:type="spellStart"/>
          <w:r w:rsidRPr="00C16150">
            <w:rPr>
              <w:rFonts w:ascii="Times New Roman" w:hAnsi="Times New Roman"/>
              <w:bCs/>
              <w:iCs/>
              <w:sz w:val="18"/>
              <w:szCs w:val="18"/>
            </w:rPr>
            <w:t>doi</w:t>
          </w:r>
          <w:proofErr w:type="spellEnd"/>
          <w:r w:rsidRPr="00C16150">
            <w:rPr>
              <w:rFonts w:ascii="Times New Roman" w:hAnsi="Times New Roman"/>
              <w:bCs/>
              <w:iCs/>
              <w:sz w:val="18"/>
              <w:szCs w:val="18"/>
            </w:rPr>
            <w:t>: 10.3846/bm.202</w:t>
          </w:r>
          <w:r w:rsidR="001751F7">
            <w:rPr>
              <w:rFonts w:ascii="Times New Roman" w:hAnsi="Times New Roman"/>
              <w:bCs/>
              <w:iCs/>
              <w:sz w:val="18"/>
              <w:szCs w:val="18"/>
            </w:rPr>
            <w:t>4</w:t>
          </w:r>
          <w:r w:rsidRPr="00C16150">
            <w:rPr>
              <w:rFonts w:ascii="Times New Roman" w:hAnsi="Times New Roman"/>
              <w:bCs/>
              <w:iCs/>
              <w:sz w:val="18"/>
              <w:szCs w:val="18"/>
            </w:rPr>
            <w:t>.</w:t>
          </w:r>
          <w:r w:rsidRPr="00C16150">
            <w:rPr>
              <w:rFonts w:ascii="Times New Roman" w:hAnsi="Times New Roman"/>
              <w:b/>
              <w:bCs/>
              <w:iCs/>
              <w:color w:val="FF0000"/>
              <w:sz w:val="18"/>
              <w:szCs w:val="18"/>
            </w:rPr>
            <w:t>XX</w:t>
          </w:r>
          <w:r w:rsidRPr="00C16150">
            <w:rPr>
              <w:rFonts w:ascii="Times New Roman" w:hAnsi="Times New Roman"/>
              <w:sz w:val="18"/>
              <w:szCs w:val="14"/>
            </w:rPr>
            <w:br/>
          </w:r>
          <w:r w:rsidR="00E7501A">
            <w:rPr>
              <w:rFonts w:ascii="Times New Roman" w:hAnsi="Times New Roman"/>
              <w:i/>
              <w:sz w:val="18"/>
              <w:szCs w:val="14"/>
            </w:rPr>
            <w:t xml:space="preserve">https://bm.vilniustech.lt </w:t>
          </w:r>
          <w:r w:rsidR="00476212">
            <w:rPr>
              <w:rFonts w:ascii="Times New Roman" w:hAnsi="Times New Roman"/>
              <w:i/>
              <w:sz w:val="18"/>
              <w:szCs w:val="14"/>
            </w:rPr>
            <w:t xml:space="preserve"> </w:t>
          </w:r>
        </w:p>
      </w:tc>
    </w:tr>
  </w:tbl>
  <w:p w14:paraId="2F5E92AC" w14:textId="77777777" w:rsidR="00C16150" w:rsidRDefault="00C16150" w:rsidP="00366257">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B057" w14:textId="77777777" w:rsidR="00C16150" w:rsidRPr="00B15A33" w:rsidRDefault="00C16150" w:rsidP="00B86092">
    <w:pPr>
      <w:pStyle w:val="13HEAD"/>
    </w:pPr>
    <w:r>
      <w:t xml:space="preserve">RUNNING TITLE RUNNING TITLE RUNNING TITLE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5E54" w14:textId="77777777" w:rsidR="00C16150" w:rsidRPr="008F4E3C" w:rsidRDefault="00C16150" w:rsidP="008F4E3C">
    <w:pPr>
      <w:pStyle w:val="Header"/>
      <w:jc w:val="both"/>
      <w:rPr>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97CE952"/>
    <w:lvl w:ilvl="0">
      <w:start w:val="1"/>
      <w:numFmt w:val="decimal"/>
      <w:pStyle w:val="ListBullet5"/>
      <w:lvlText w:val="%1."/>
      <w:lvlJc w:val="left"/>
      <w:pPr>
        <w:tabs>
          <w:tab w:val="num" w:pos="643"/>
        </w:tabs>
        <w:ind w:left="643" w:hanging="360"/>
      </w:pPr>
      <w:rPr>
        <w:rFonts w:cs="Times New Roman"/>
      </w:rPr>
    </w:lvl>
  </w:abstractNum>
  <w:abstractNum w:abstractNumId="1" w15:restartNumberingAfterBreak="0">
    <w:nsid w:val="FFFFFF81"/>
    <w:multiLevelType w:val="singleLevel"/>
    <w:tmpl w:val="46E07908"/>
    <w:lvl w:ilvl="0">
      <w:start w:val="1"/>
      <w:numFmt w:val="bullet"/>
      <w:pStyle w:val="ListNumber5"/>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FDED610"/>
    <w:lvl w:ilvl="0">
      <w:start w:val="1"/>
      <w:numFmt w:val="bullet"/>
      <w:pStyle w:val="ListNumber4"/>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47AEE00"/>
    <w:lvl w:ilvl="0">
      <w:start w:val="1"/>
      <w:numFmt w:val="bullet"/>
      <w:pStyle w:val="ListNumber3"/>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EE403E"/>
    <w:lvl w:ilvl="0">
      <w:start w:val="1"/>
      <w:numFmt w:val="decimal"/>
      <w:pStyle w:val="ListBullet3"/>
      <w:lvlText w:val="%1."/>
      <w:lvlJc w:val="left"/>
      <w:pPr>
        <w:tabs>
          <w:tab w:val="num" w:pos="360"/>
        </w:tabs>
        <w:ind w:left="360" w:hanging="360"/>
      </w:pPr>
      <w:rPr>
        <w:rFonts w:cs="Times New Roman"/>
      </w:rPr>
    </w:lvl>
  </w:abstractNum>
  <w:abstractNum w:abstractNumId="5" w15:restartNumberingAfterBreak="0">
    <w:nsid w:val="FFFFFF89"/>
    <w:multiLevelType w:val="singleLevel"/>
    <w:tmpl w:val="90F219FA"/>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8Num12"/>
    <w:lvl w:ilvl="0">
      <w:start w:val="1"/>
      <w:numFmt w:val="none"/>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6A5080A"/>
    <w:multiLevelType w:val="multilevel"/>
    <w:tmpl w:val="0427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0B5728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7C4688C"/>
    <w:multiLevelType w:val="hybridMultilevel"/>
    <w:tmpl w:val="F51A7DAA"/>
    <w:lvl w:ilvl="0" w:tplc="A4CE1E18">
      <w:start w:val="1"/>
      <w:numFmt w:val="bullet"/>
      <w:pStyle w:val="11BULLETS"/>
      <w:lvlText w:val="−"/>
      <w:lvlJc w:val="left"/>
      <w:pPr>
        <w:tabs>
          <w:tab w:val="num" w:pos="785"/>
        </w:tabs>
        <w:ind w:left="785"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B6E92"/>
    <w:multiLevelType w:val="hybridMultilevel"/>
    <w:tmpl w:val="4B16042A"/>
    <w:lvl w:ilvl="0" w:tplc="3BC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2F0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E895B8D"/>
    <w:multiLevelType w:val="hybridMultilevel"/>
    <w:tmpl w:val="6DD28CF4"/>
    <w:lvl w:ilvl="0" w:tplc="C1CAE16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96BF8"/>
    <w:multiLevelType w:val="hybridMultilevel"/>
    <w:tmpl w:val="4378CB6E"/>
    <w:lvl w:ilvl="0" w:tplc="E672448C">
      <w:start w:val="1"/>
      <w:numFmt w:val="bullet"/>
      <w:pStyle w:val="Bulletedlist"/>
      <w:lvlText w:val=""/>
      <w:lvlJc w:val="left"/>
      <w:pPr>
        <w:ind w:left="3905" w:hanging="360"/>
      </w:pPr>
      <w:rPr>
        <w:rFonts w:ascii="Symbol" w:hAnsi="Symbol" w:hint="default"/>
      </w:rPr>
    </w:lvl>
    <w:lvl w:ilvl="1" w:tplc="08090003" w:tentative="1">
      <w:start w:val="1"/>
      <w:numFmt w:val="bullet"/>
      <w:lvlText w:val="o"/>
      <w:lvlJc w:val="left"/>
      <w:pPr>
        <w:ind w:left="4559" w:hanging="360"/>
      </w:pPr>
      <w:rPr>
        <w:rFonts w:ascii="Courier New" w:hAnsi="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6" w15:restartNumberingAfterBreak="0">
    <w:nsid w:val="603E7CE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49812494">
    <w:abstractNumId w:val="4"/>
  </w:num>
  <w:num w:numId="2" w16cid:durableId="1213613120">
    <w:abstractNumId w:val="5"/>
  </w:num>
  <w:num w:numId="3" w16cid:durableId="205533392">
    <w:abstractNumId w:val="0"/>
  </w:num>
  <w:num w:numId="4" w16cid:durableId="1734543732">
    <w:abstractNumId w:val="3"/>
  </w:num>
  <w:num w:numId="5" w16cid:durableId="761418906">
    <w:abstractNumId w:val="2"/>
  </w:num>
  <w:num w:numId="6" w16cid:durableId="1638026046">
    <w:abstractNumId w:val="1"/>
  </w:num>
  <w:num w:numId="7" w16cid:durableId="1760448692">
    <w:abstractNumId w:val="14"/>
  </w:num>
  <w:num w:numId="8" w16cid:durableId="1820999725">
    <w:abstractNumId w:val="10"/>
  </w:num>
  <w:num w:numId="9" w16cid:durableId="846482733">
    <w:abstractNumId w:val="13"/>
  </w:num>
  <w:num w:numId="10" w16cid:durableId="745305452">
    <w:abstractNumId w:val="16"/>
  </w:num>
  <w:num w:numId="11" w16cid:durableId="720905597">
    <w:abstractNumId w:val="11"/>
  </w:num>
  <w:num w:numId="12" w16cid:durableId="2013532093">
    <w:abstractNumId w:val="15"/>
  </w:num>
  <w:num w:numId="13" w16cid:durableId="1711803478">
    <w:abstractNumId w:val="12"/>
  </w:num>
  <w:num w:numId="14" w16cid:durableId="149317985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consecutiveHyphenLimit w:val="3"/>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TS0MDewMLI0NDBT0lEKTi0uzszPAykwrQUAkLP6pSwAAAA="/>
  </w:docVars>
  <w:rsids>
    <w:rsidRoot w:val="00B01F85"/>
    <w:rsid w:val="00002042"/>
    <w:rsid w:val="0000534D"/>
    <w:rsid w:val="00006287"/>
    <w:rsid w:val="00010EF9"/>
    <w:rsid w:val="00012122"/>
    <w:rsid w:val="00014CC0"/>
    <w:rsid w:val="0001553C"/>
    <w:rsid w:val="000177A1"/>
    <w:rsid w:val="0002322E"/>
    <w:rsid w:val="00024A43"/>
    <w:rsid w:val="00025FB8"/>
    <w:rsid w:val="00026AA5"/>
    <w:rsid w:val="00026D92"/>
    <w:rsid w:val="0002763D"/>
    <w:rsid w:val="0003099D"/>
    <w:rsid w:val="00030AC6"/>
    <w:rsid w:val="00031B08"/>
    <w:rsid w:val="000322CD"/>
    <w:rsid w:val="0003440B"/>
    <w:rsid w:val="00034450"/>
    <w:rsid w:val="000372A6"/>
    <w:rsid w:val="00044164"/>
    <w:rsid w:val="00047D4E"/>
    <w:rsid w:val="00052D70"/>
    <w:rsid w:val="00055417"/>
    <w:rsid w:val="00056077"/>
    <w:rsid w:val="000617A0"/>
    <w:rsid w:val="00062C34"/>
    <w:rsid w:val="00063F15"/>
    <w:rsid w:val="000644D2"/>
    <w:rsid w:val="000677C3"/>
    <w:rsid w:val="00070154"/>
    <w:rsid w:val="00074115"/>
    <w:rsid w:val="00074305"/>
    <w:rsid w:val="00074DCC"/>
    <w:rsid w:val="000750B2"/>
    <w:rsid w:val="00077017"/>
    <w:rsid w:val="00081B3A"/>
    <w:rsid w:val="00082116"/>
    <w:rsid w:val="0008236F"/>
    <w:rsid w:val="00086BA9"/>
    <w:rsid w:val="00094113"/>
    <w:rsid w:val="00096AE2"/>
    <w:rsid w:val="000976D7"/>
    <w:rsid w:val="000A1798"/>
    <w:rsid w:val="000A6501"/>
    <w:rsid w:val="000B031C"/>
    <w:rsid w:val="000B1C13"/>
    <w:rsid w:val="000B3449"/>
    <w:rsid w:val="000B773A"/>
    <w:rsid w:val="000C0F8B"/>
    <w:rsid w:val="000C1C53"/>
    <w:rsid w:val="000C2248"/>
    <w:rsid w:val="000C2A84"/>
    <w:rsid w:val="000C403D"/>
    <w:rsid w:val="000C63C1"/>
    <w:rsid w:val="000D2F5F"/>
    <w:rsid w:val="000D34FF"/>
    <w:rsid w:val="000D73CC"/>
    <w:rsid w:val="000E0BE3"/>
    <w:rsid w:val="000E4D38"/>
    <w:rsid w:val="000F0CB3"/>
    <w:rsid w:val="000F26D1"/>
    <w:rsid w:val="000F3829"/>
    <w:rsid w:val="000F3982"/>
    <w:rsid w:val="000F4A23"/>
    <w:rsid w:val="00101DFB"/>
    <w:rsid w:val="0010209F"/>
    <w:rsid w:val="00103F8F"/>
    <w:rsid w:val="0010557B"/>
    <w:rsid w:val="001067DE"/>
    <w:rsid w:val="001115EA"/>
    <w:rsid w:val="001138F0"/>
    <w:rsid w:val="00116207"/>
    <w:rsid w:val="00121A2F"/>
    <w:rsid w:val="00121C0A"/>
    <w:rsid w:val="00124704"/>
    <w:rsid w:val="00124E01"/>
    <w:rsid w:val="00124EF8"/>
    <w:rsid w:val="00125288"/>
    <w:rsid w:val="001331BC"/>
    <w:rsid w:val="0013427C"/>
    <w:rsid w:val="00143432"/>
    <w:rsid w:val="0014640F"/>
    <w:rsid w:val="001501D0"/>
    <w:rsid w:val="00150366"/>
    <w:rsid w:val="00152D4C"/>
    <w:rsid w:val="0015376A"/>
    <w:rsid w:val="001611FC"/>
    <w:rsid w:val="001655F8"/>
    <w:rsid w:val="0016719B"/>
    <w:rsid w:val="00167C0A"/>
    <w:rsid w:val="00171D81"/>
    <w:rsid w:val="00174CC1"/>
    <w:rsid w:val="001751F7"/>
    <w:rsid w:val="00176DDC"/>
    <w:rsid w:val="00180A13"/>
    <w:rsid w:val="001817AE"/>
    <w:rsid w:val="00182FC8"/>
    <w:rsid w:val="00183E31"/>
    <w:rsid w:val="00184F61"/>
    <w:rsid w:val="00186093"/>
    <w:rsid w:val="00190DF9"/>
    <w:rsid w:val="001913E0"/>
    <w:rsid w:val="00191421"/>
    <w:rsid w:val="00193511"/>
    <w:rsid w:val="001935F5"/>
    <w:rsid w:val="00195598"/>
    <w:rsid w:val="00196B69"/>
    <w:rsid w:val="001A09E3"/>
    <w:rsid w:val="001A1D44"/>
    <w:rsid w:val="001A2422"/>
    <w:rsid w:val="001A2C29"/>
    <w:rsid w:val="001A5235"/>
    <w:rsid w:val="001A752D"/>
    <w:rsid w:val="001B0AD3"/>
    <w:rsid w:val="001B224C"/>
    <w:rsid w:val="001B6ADA"/>
    <w:rsid w:val="001B6F64"/>
    <w:rsid w:val="001C4C27"/>
    <w:rsid w:val="001C644F"/>
    <w:rsid w:val="001C66BE"/>
    <w:rsid w:val="001C67A5"/>
    <w:rsid w:val="001D18C8"/>
    <w:rsid w:val="001D2957"/>
    <w:rsid w:val="001D351E"/>
    <w:rsid w:val="001D76A7"/>
    <w:rsid w:val="001E1EAF"/>
    <w:rsid w:val="001E25DA"/>
    <w:rsid w:val="001E3821"/>
    <w:rsid w:val="001E48E3"/>
    <w:rsid w:val="001E5582"/>
    <w:rsid w:val="001E7422"/>
    <w:rsid w:val="001F2A86"/>
    <w:rsid w:val="001F515F"/>
    <w:rsid w:val="00200850"/>
    <w:rsid w:val="00204FB8"/>
    <w:rsid w:val="00205DD0"/>
    <w:rsid w:val="002077F0"/>
    <w:rsid w:val="00207BAB"/>
    <w:rsid w:val="002139CE"/>
    <w:rsid w:val="00217008"/>
    <w:rsid w:val="0021781C"/>
    <w:rsid w:val="00222B55"/>
    <w:rsid w:val="00233AB4"/>
    <w:rsid w:val="00233CC4"/>
    <w:rsid w:val="0023440F"/>
    <w:rsid w:val="0023586F"/>
    <w:rsid w:val="0024087A"/>
    <w:rsid w:val="0024309D"/>
    <w:rsid w:val="00243864"/>
    <w:rsid w:val="0024606E"/>
    <w:rsid w:val="002531FA"/>
    <w:rsid w:val="00261F38"/>
    <w:rsid w:val="00264578"/>
    <w:rsid w:val="0027732C"/>
    <w:rsid w:val="002805C1"/>
    <w:rsid w:val="002807E4"/>
    <w:rsid w:val="00281AB2"/>
    <w:rsid w:val="00281C41"/>
    <w:rsid w:val="002826A0"/>
    <w:rsid w:val="0028588D"/>
    <w:rsid w:val="00285E6C"/>
    <w:rsid w:val="002871CE"/>
    <w:rsid w:val="002878EF"/>
    <w:rsid w:val="002879A6"/>
    <w:rsid w:val="002A2F59"/>
    <w:rsid w:val="002A4159"/>
    <w:rsid w:val="002B1657"/>
    <w:rsid w:val="002B505D"/>
    <w:rsid w:val="002B742A"/>
    <w:rsid w:val="002C15F2"/>
    <w:rsid w:val="002C6A96"/>
    <w:rsid w:val="002D2C40"/>
    <w:rsid w:val="002D4BD3"/>
    <w:rsid w:val="002D576B"/>
    <w:rsid w:val="002D78C0"/>
    <w:rsid w:val="002E0799"/>
    <w:rsid w:val="002E2395"/>
    <w:rsid w:val="002E51D7"/>
    <w:rsid w:val="002F3604"/>
    <w:rsid w:val="002F3643"/>
    <w:rsid w:val="002F551A"/>
    <w:rsid w:val="002F732C"/>
    <w:rsid w:val="003034BC"/>
    <w:rsid w:val="003042AC"/>
    <w:rsid w:val="00305369"/>
    <w:rsid w:val="0031456B"/>
    <w:rsid w:val="0031705D"/>
    <w:rsid w:val="00317792"/>
    <w:rsid w:val="00323678"/>
    <w:rsid w:val="00324FF1"/>
    <w:rsid w:val="003251E0"/>
    <w:rsid w:val="00326B7D"/>
    <w:rsid w:val="003311FF"/>
    <w:rsid w:val="00335B33"/>
    <w:rsid w:val="00341C22"/>
    <w:rsid w:val="00341E3C"/>
    <w:rsid w:val="00347622"/>
    <w:rsid w:val="00350115"/>
    <w:rsid w:val="003510A5"/>
    <w:rsid w:val="0036007F"/>
    <w:rsid w:val="00361836"/>
    <w:rsid w:val="00366257"/>
    <w:rsid w:val="0036666F"/>
    <w:rsid w:val="00370A5E"/>
    <w:rsid w:val="0037364E"/>
    <w:rsid w:val="0038100F"/>
    <w:rsid w:val="00381E7A"/>
    <w:rsid w:val="0038260B"/>
    <w:rsid w:val="0038467C"/>
    <w:rsid w:val="00385C40"/>
    <w:rsid w:val="00387186"/>
    <w:rsid w:val="00390A57"/>
    <w:rsid w:val="003957A4"/>
    <w:rsid w:val="003977E8"/>
    <w:rsid w:val="003A1577"/>
    <w:rsid w:val="003A1D73"/>
    <w:rsid w:val="003A3D20"/>
    <w:rsid w:val="003A3E57"/>
    <w:rsid w:val="003A51EE"/>
    <w:rsid w:val="003A7056"/>
    <w:rsid w:val="003A7834"/>
    <w:rsid w:val="003A79AE"/>
    <w:rsid w:val="003B0982"/>
    <w:rsid w:val="003B0CFC"/>
    <w:rsid w:val="003B7B41"/>
    <w:rsid w:val="003C5E46"/>
    <w:rsid w:val="003C6052"/>
    <w:rsid w:val="003C6848"/>
    <w:rsid w:val="003D1F9B"/>
    <w:rsid w:val="003D28C6"/>
    <w:rsid w:val="003D40AE"/>
    <w:rsid w:val="003D41B0"/>
    <w:rsid w:val="003E13E8"/>
    <w:rsid w:val="003E13F6"/>
    <w:rsid w:val="003E26FF"/>
    <w:rsid w:val="003E4154"/>
    <w:rsid w:val="003E70FD"/>
    <w:rsid w:val="003F05C5"/>
    <w:rsid w:val="003F72A0"/>
    <w:rsid w:val="00403438"/>
    <w:rsid w:val="00404861"/>
    <w:rsid w:val="00407665"/>
    <w:rsid w:val="00410244"/>
    <w:rsid w:val="004123F5"/>
    <w:rsid w:val="00415298"/>
    <w:rsid w:val="004157FD"/>
    <w:rsid w:val="00416455"/>
    <w:rsid w:val="00421D63"/>
    <w:rsid w:val="0042251D"/>
    <w:rsid w:val="0042464A"/>
    <w:rsid w:val="00424817"/>
    <w:rsid w:val="0042506C"/>
    <w:rsid w:val="004268FA"/>
    <w:rsid w:val="004273C9"/>
    <w:rsid w:val="004308FE"/>
    <w:rsid w:val="00430D04"/>
    <w:rsid w:val="00433E97"/>
    <w:rsid w:val="004343BB"/>
    <w:rsid w:val="00436C36"/>
    <w:rsid w:val="00436F74"/>
    <w:rsid w:val="004378F0"/>
    <w:rsid w:val="00437B57"/>
    <w:rsid w:val="00455920"/>
    <w:rsid w:val="00455CDC"/>
    <w:rsid w:val="004567C3"/>
    <w:rsid w:val="004568EE"/>
    <w:rsid w:val="00463C2D"/>
    <w:rsid w:val="00464826"/>
    <w:rsid w:val="004667F8"/>
    <w:rsid w:val="004678E9"/>
    <w:rsid w:val="00470A97"/>
    <w:rsid w:val="0047400C"/>
    <w:rsid w:val="00474831"/>
    <w:rsid w:val="00474CD8"/>
    <w:rsid w:val="00476212"/>
    <w:rsid w:val="00480399"/>
    <w:rsid w:val="00484558"/>
    <w:rsid w:val="00485D64"/>
    <w:rsid w:val="00491F0F"/>
    <w:rsid w:val="004A0C6B"/>
    <w:rsid w:val="004A3EFF"/>
    <w:rsid w:val="004A58B3"/>
    <w:rsid w:val="004B02AB"/>
    <w:rsid w:val="004B2C79"/>
    <w:rsid w:val="004B53C9"/>
    <w:rsid w:val="004B69B5"/>
    <w:rsid w:val="004C1D46"/>
    <w:rsid w:val="004C4A28"/>
    <w:rsid w:val="004C7A71"/>
    <w:rsid w:val="004D0AA8"/>
    <w:rsid w:val="004D10EB"/>
    <w:rsid w:val="004D1EC0"/>
    <w:rsid w:val="004D4883"/>
    <w:rsid w:val="004D5518"/>
    <w:rsid w:val="004D6812"/>
    <w:rsid w:val="004D686D"/>
    <w:rsid w:val="004D73F7"/>
    <w:rsid w:val="004E219E"/>
    <w:rsid w:val="004E37A0"/>
    <w:rsid w:val="004E3C3E"/>
    <w:rsid w:val="004F06D2"/>
    <w:rsid w:val="004F7C2E"/>
    <w:rsid w:val="005013D7"/>
    <w:rsid w:val="00501C38"/>
    <w:rsid w:val="00507942"/>
    <w:rsid w:val="0051075A"/>
    <w:rsid w:val="0051121F"/>
    <w:rsid w:val="0051173C"/>
    <w:rsid w:val="00522202"/>
    <w:rsid w:val="00522C27"/>
    <w:rsid w:val="00523850"/>
    <w:rsid w:val="005307F8"/>
    <w:rsid w:val="005316EC"/>
    <w:rsid w:val="00533BDD"/>
    <w:rsid w:val="0053475B"/>
    <w:rsid w:val="005347E3"/>
    <w:rsid w:val="005357B6"/>
    <w:rsid w:val="00540684"/>
    <w:rsid w:val="00541BAC"/>
    <w:rsid w:val="005429AE"/>
    <w:rsid w:val="00542A6F"/>
    <w:rsid w:val="00542B00"/>
    <w:rsid w:val="005439FA"/>
    <w:rsid w:val="00544EBA"/>
    <w:rsid w:val="00545DE1"/>
    <w:rsid w:val="005509B5"/>
    <w:rsid w:val="00550B2F"/>
    <w:rsid w:val="005537AB"/>
    <w:rsid w:val="00553B91"/>
    <w:rsid w:val="0055467E"/>
    <w:rsid w:val="00561252"/>
    <w:rsid w:val="00563072"/>
    <w:rsid w:val="005754E3"/>
    <w:rsid w:val="005771B7"/>
    <w:rsid w:val="00581BDB"/>
    <w:rsid w:val="00584635"/>
    <w:rsid w:val="00585410"/>
    <w:rsid w:val="005900E0"/>
    <w:rsid w:val="00590460"/>
    <w:rsid w:val="00590C82"/>
    <w:rsid w:val="005913E6"/>
    <w:rsid w:val="005942AF"/>
    <w:rsid w:val="005A34E0"/>
    <w:rsid w:val="005A6360"/>
    <w:rsid w:val="005B13C0"/>
    <w:rsid w:val="005B3050"/>
    <w:rsid w:val="005B5ADD"/>
    <w:rsid w:val="005B6222"/>
    <w:rsid w:val="005C052A"/>
    <w:rsid w:val="005C19B2"/>
    <w:rsid w:val="005C67C8"/>
    <w:rsid w:val="005C702C"/>
    <w:rsid w:val="005C73D7"/>
    <w:rsid w:val="005C78D0"/>
    <w:rsid w:val="005D330E"/>
    <w:rsid w:val="005D6401"/>
    <w:rsid w:val="005E0512"/>
    <w:rsid w:val="005E0669"/>
    <w:rsid w:val="005E0C6B"/>
    <w:rsid w:val="005E6A61"/>
    <w:rsid w:val="005F3795"/>
    <w:rsid w:val="00600968"/>
    <w:rsid w:val="00600E28"/>
    <w:rsid w:val="006012FC"/>
    <w:rsid w:val="00603CD1"/>
    <w:rsid w:val="00605226"/>
    <w:rsid w:val="006124F3"/>
    <w:rsid w:val="00614C6B"/>
    <w:rsid w:val="0061727D"/>
    <w:rsid w:val="006248F2"/>
    <w:rsid w:val="00624ADD"/>
    <w:rsid w:val="00625734"/>
    <w:rsid w:val="00641898"/>
    <w:rsid w:val="00641EAA"/>
    <w:rsid w:val="00642D1D"/>
    <w:rsid w:val="00644F43"/>
    <w:rsid w:val="00645D59"/>
    <w:rsid w:val="006468CC"/>
    <w:rsid w:val="00651392"/>
    <w:rsid w:val="00651D0C"/>
    <w:rsid w:val="00655A0D"/>
    <w:rsid w:val="00657695"/>
    <w:rsid w:val="006605AA"/>
    <w:rsid w:val="00662C0B"/>
    <w:rsid w:val="006631A6"/>
    <w:rsid w:val="006643DB"/>
    <w:rsid w:val="006664AC"/>
    <w:rsid w:val="00676A2A"/>
    <w:rsid w:val="00680F06"/>
    <w:rsid w:val="006816EB"/>
    <w:rsid w:val="00683725"/>
    <w:rsid w:val="00691E07"/>
    <w:rsid w:val="00693D73"/>
    <w:rsid w:val="006972E4"/>
    <w:rsid w:val="006A1101"/>
    <w:rsid w:val="006A29E0"/>
    <w:rsid w:val="006A3B8C"/>
    <w:rsid w:val="006A430A"/>
    <w:rsid w:val="006B0182"/>
    <w:rsid w:val="006B45E6"/>
    <w:rsid w:val="006B46ED"/>
    <w:rsid w:val="006B5720"/>
    <w:rsid w:val="006B5D5C"/>
    <w:rsid w:val="006B7A0B"/>
    <w:rsid w:val="006C046C"/>
    <w:rsid w:val="006C06E8"/>
    <w:rsid w:val="006C17E0"/>
    <w:rsid w:val="006C30C2"/>
    <w:rsid w:val="006C748A"/>
    <w:rsid w:val="006C7553"/>
    <w:rsid w:val="006D2E7D"/>
    <w:rsid w:val="006E2481"/>
    <w:rsid w:val="006E342D"/>
    <w:rsid w:val="006E5545"/>
    <w:rsid w:val="006E7A2F"/>
    <w:rsid w:val="006E7AF3"/>
    <w:rsid w:val="006F1B94"/>
    <w:rsid w:val="006F45CD"/>
    <w:rsid w:val="006F5427"/>
    <w:rsid w:val="006F7452"/>
    <w:rsid w:val="00700DE7"/>
    <w:rsid w:val="0071675D"/>
    <w:rsid w:val="00716C93"/>
    <w:rsid w:val="00716E33"/>
    <w:rsid w:val="00717696"/>
    <w:rsid w:val="00717B1F"/>
    <w:rsid w:val="00720BCF"/>
    <w:rsid w:val="00724614"/>
    <w:rsid w:val="007278E9"/>
    <w:rsid w:val="00731F50"/>
    <w:rsid w:val="007329AB"/>
    <w:rsid w:val="0073320B"/>
    <w:rsid w:val="0073367E"/>
    <w:rsid w:val="00733A4C"/>
    <w:rsid w:val="00733AB2"/>
    <w:rsid w:val="007415A3"/>
    <w:rsid w:val="0076007A"/>
    <w:rsid w:val="007766B9"/>
    <w:rsid w:val="00780E83"/>
    <w:rsid w:val="007810FB"/>
    <w:rsid w:val="0078247B"/>
    <w:rsid w:val="00784222"/>
    <w:rsid w:val="007856EA"/>
    <w:rsid w:val="0078630A"/>
    <w:rsid w:val="007933B5"/>
    <w:rsid w:val="00794DBD"/>
    <w:rsid w:val="007A1FFF"/>
    <w:rsid w:val="007A40E1"/>
    <w:rsid w:val="007B3A77"/>
    <w:rsid w:val="007B3C91"/>
    <w:rsid w:val="007C1EEC"/>
    <w:rsid w:val="007D1903"/>
    <w:rsid w:val="007D1EA7"/>
    <w:rsid w:val="007D3485"/>
    <w:rsid w:val="007E266F"/>
    <w:rsid w:val="007E3B2E"/>
    <w:rsid w:val="007E6145"/>
    <w:rsid w:val="007F0727"/>
    <w:rsid w:val="007F4F95"/>
    <w:rsid w:val="007F5042"/>
    <w:rsid w:val="00800221"/>
    <w:rsid w:val="008002D3"/>
    <w:rsid w:val="00800530"/>
    <w:rsid w:val="00802B3A"/>
    <w:rsid w:val="00803811"/>
    <w:rsid w:val="0080481E"/>
    <w:rsid w:val="00806DF6"/>
    <w:rsid w:val="00807F67"/>
    <w:rsid w:val="008101C8"/>
    <w:rsid w:val="00812C0F"/>
    <w:rsid w:val="00812F25"/>
    <w:rsid w:val="008142A1"/>
    <w:rsid w:val="008149E7"/>
    <w:rsid w:val="00814ADF"/>
    <w:rsid w:val="008230A9"/>
    <w:rsid w:val="00824545"/>
    <w:rsid w:val="00827EAC"/>
    <w:rsid w:val="00827F23"/>
    <w:rsid w:val="00831E65"/>
    <w:rsid w:val="00832692"/>
    <w:rsid w:val="00832A9F"/>
    <w:rsid w:val="00833359"/>
    <w:rsid w:val="00833752"/>
    <w:rsid w:val="008403D9"/>
    <w:rsid w:val="0084049D"/>
    <w:rsid w:val="00842835"/>
    <w:rsid w:val="00845CE5"/>
    <w:rsid w:val="00847417"/>
    <w:rsid w:val="00850F93"/>
    <w:rsid w:val="00852250"/>
    <w:rsid w:val="008559D3"/>
    <w:rsid w:val="008566A5"/>
    <w:rsid w:val="0085704E"/>
    <w:rsid w:val="00863F41"/>
    <w:rsid w:val="00866483"/>
    <w:rsid w:val="00870C1A"/>
    <w:rsid w:val="00872272"/>
    <w:rsid w:val="0087665D"/>
    <w:rsid w:val="00880E40"/>
    <w:rsid w:val="0088177F"/>
    <w:rsid w:val="00887070"/>
    <w:rsid w:val="00890C95"/>
    <w:rsid w:val="00892E3B"/>
    <w:rsid w:val="00892F6B"/>
    <w:rsid w:val="00894C48"/>
    <w:rsid w:val="00894D21"/>
    <w:rsid w:val="008A3C75"/>
    <w:rsid w:val="008A7D8F"/>
    <w:rsid w:val="008B02A7"/>
    <w:rsid w:val="008B0601"/>
    <w:rsid w:val="008B4E3F"/>
    <w:rsid w:val="008B50B4"/>
    <w:rsid w:val="008B5198"/>
    <w:rsid w:val="008C056B"/>
    <w:rsid w:val="008C31A8"/>
    <w:rsid w:val="008C4929"/>
    <w:rsid w:val="008D00B6"/>
    <w:rsid w:val="008D0FE6"/>
    <w:rsid w:val="008D4498"/>
    <w:rsid w:val="008E04A2"/>
    <w:rsid w:val="008E2632"/>
    <w:rsid w:val="008E437D"/>
    <w:rsid w:val="008E600C"/>
    <w:rsid w:val="008E7DCB"/>
    <w:rsid w:val="008F050F"/>
    <w:rsid w:val="008F0BB2"/>
    <w:rsid w:val="008F144B"/>
    <w:rsid w:val="008F3F4B"/>
    <w:rsid w:val="008F3F98"/>
    <w:rsid w:val="008F46E2"/>
    <w:rsid w:val="008F4E3C"/>
    <w:rsid w:val="008F7BF8"/>
    <w:rsid w:val="00900748"/>
    <w:rsid w:val="00900974"/>
    <w:rsid w:val="00901C30"/>
    <w:rsid w:val="00902BA5"/>
    <w:rsid w:val="00904B34"/>
    <w:rsid w:val="00905002"/>
    <w:rsid w:val="00905147"/>
    <w:rsid w:val="00905868"/>
    <w:rsid w:val="0090613B"/>
    <w:rsid w:val="00911EB7"/>
    <w:rsid w:val="009127FC"/>
    <w:rsid w:val="00915DC9"/>
    <w:rsid w:val="0091713D"/>
    <w:rsid w:val="00922256"/>
    <w:rsid w:val="00923246"/>
    <w:rsid w:val="00925D62"/>
    <w:rsid w:val="00926826"/>
    <w:rsid w:val="0093167F"/>
    <w:rsid w:val="009347B6"/>
    <w:rsid w:val="00934850"/>
    <w:rsid w:val="00937990"/>
    <w:rsid w:val="00941B94"/>
    <w:rsid w:val="009434E0"/>
    <w:rsid w:val="00944258"/>
    <w:rsid w:val="00946998"/>
    <w:rsid w:val="00947B32"/>
    <w:rsid w:val="00950A20"/>
    <w:rsid w:val="00950D1B"/>
    <w:rsid w:val="009518C7"/>
    <w:rsid w:val="00951A0A"/>
    <w:rsid w:val="009522A5"/>
    <w:rsid w:val="00952847"/>
    <w:rsid w:val="00953453"/>
    <w:rsid w:val="009558B6"/>
    <w:rsid w:val="0095622F"/>
    <w:rsid w:val="009571E6"/>
    <w:rsid w:val="0095748B"/>
    <w:rsid w:val="009574D9"/>
    <w:rsid w:val="00962C5F"/>
    <w:rsid w:val="00963FDD"/>
    <w:rsid w:val="00964AF5"/>
    <w:rsid w:val="00967A04"/>
    <w:rsid w:val="0097375B"/>
    <w:rsid w:val="0097472F"/>
    <w:rsid w:val="00975C63"/>
    <w:rsid w:val="00982B73"/>
    <w:rsid w:val="009834CF"/>
    <w:rsid w:val="009839A4"/>
    <w:rsid w:val="00985E25"/>
    <w:rsid w:val="00986C3E"/>
    <w:rsid w:val="0098778E"/>
    <w:rsid w:val="009910E7"/>
    <w:rsid w:val="009925A7"/>
    <w:rsid w:val="009941DF"/>
    <w:rsid w:val="00994894"/>
    <w:rsid w:val="0099600E"/>
    <w:rsid w:val="0099744D"/>
    <w:rsid w:val="00997455"/>
    <w:rsid w:val="009A3394"/>
    <w:rsid w:val="009B0777"/>
    <w:rsid w:val="009B09BE"/>
    <w:rsid w:val="009C0148"/>
    <w:rsid w:val="009C22F1"/>
    <w:rsid w:val="009C34EE"/>
    <w:rsid w:val="009C77AF"/>
    <w:rsid w:val="009C7D64"/>
    <w:rsid w:val="009D2B9C"/>
    <w:rsid w:val="009D38AC"/>
    <w:rsid w:val="009D3DFC"/>
    <w:rsid w:val="009E2AE8"/>
    <w:rsid w:val="009E3770"/>
    <w:rsid w:val="009E3A60"/>
    <w:rsid w:val="009E45A3"/>
    <w:rsid w:val="009F1402"/>
    <w:rsid w:val="009F2D84"/>
    <w:rsid w:val="009F40FB"/>
    <w:rsid w:val="009F4B6A"/>
    <w:rsid w:val="009F6599"/>
    <w:rsid w:val="009F7F0D"/>
    <w:rsid w:val="00A00F7B"/>
    <w:rsid w:val="00A02AC0"/>
    <w:rsid w:val="00A02C50"/>
    <w:rsid w:val="00A03301"/>
    <w:rsid w:val="00A05973"/>
    <w:rsid w:val="00A1451C"/>
    <w:rsid w:val="00A14FE7"/>
    <w:rsid w:val="00A17392"/>
    <w:rsid w:val="00A17853"/>
    <w:rsid w:val="00A17859"/>
    <w:rsid w:val="00A17CAB"/>
    <w:rsid w:val="00A20A09"/>
    <w:rsid w:val="00A2188A"/>
    <w:rsid w:val="00A22975"/>
    <w:rsid w:val="00A22C6E"/>
    <w:rsid w:val="00A22D2A"/>
    <w:rsid w:val="00A23775"/>
    <w:rsid w:val="00A247F3"/>
    <w:rsid w:val="00A24DF5"/>
    <w:rsid w:val="00A30889"/>
    <w:rsid w:val="00A31827"/>
    <w:rsid w:val="00A32525"/>
    <w:rsid w:val="00A3460F"/>
    <w:rsid w:val="00A4005E"/>
    <w:rsid w:val="00A4142C"/>
    <w:rsid w:val="00A416E3"/>
    <w:rsid w:val="00A422B9"/>
    <w:rsid w:val="00A44461"/>
    <w:rsid w:val="00A454D9"/>
    <w:rsid w:val="00A468E9"/>
    <w:rsid w:val="00A50EF0"/>
    <w:rsid w:val="00A662F1"/>
    <w:rsid w:val="00A67700"/>
    <w:rsid w:val="00A67944"/>
    <w:rsid w:val="00A70517"/>
    <w:rsid w:val="00A70560"/>
    <w:rsid w:val="00A736DD"/>
    <w:rsid w:val="00A74F60"/>
    <w:rsid w:val="00A77CD6"/>
    <w:rsid w:val="00A80341"/>
    <w:rsid w:val="00A93975"/>
    <w:rsid w:val="00A9421A"/>
    <w:rsid w:val="00A960D5"/>
    <w:rsid w:val="00AA51E5"/>
    <w:rsid w:val="00AA5254"/>
    <w:rsid w:val="00AB36FA"/>
    <w:rsid w:val="00AC2794"/>
    <w:rsid w:val="00AC4337"/>
    <w:rsid w:val="00AC47FF"/>
    <w:rsid w:val="00AC4C05"/>
    <w:rsid w:val="00AC6A5F"/>
    <w:rsid w:val="00AD2AAF"/>
    <w:rsid w:val="00AD686A"/>
    <w:rsid w:val="00AE1D6B"/>
    <w:rsid w:val="00AE2EE3"/>
    <w:rsid w:val="00AE3123"/>
    <w:rsid w:val="00AE7518"/>
    <w:rsid w:val="00AF017A"/>
    <w:rsid w:val="00AF19EA"/>
    <w:rsid w:val="00B01F85"/>
    <w:rsid w:val="00B026E8"/>
    <w:rsid w:val="00B105B6"/>
    <w:rsid w:val="00B10D3E"/>
    <w:rsid w:val="00B139F3"/>
    <w:rsid w:val="00B15A33"/>
    <w:rsid w:val="00B1670C"/>
    <w:rsid w:val="00B16D35"/>
    <w:rsid w:val="00B17572"/>
    <w:rsid w:val="00B24BEE"/>
    <w:rsid w:val="00B26911"/>
    <w:rsid w:val="00B271A0"/>
    <w:rsid w:val="00B31A0D"/>
    <w:rsid w:val="00B34D9F"/>
    <w:rsid w:val="00B52626"/>
    <w:rsid w:val="00B546A1"/>
    <w:rsid w:val="00B5555F"/>
    <w:rsid w:val="00B56F47"/>
    <w:rsid w:val="00B6156D"/>
    <w:rsid w:val="00B6348E"/>
    <w:rsid w:val="00B674E5"/>
    <w:rsid w:val="00B723F9"/>
    <w:rsid w:val="00B74DF7"/>
    <w:rsid w:val="00B80A95"/>
    <w:rsid w:val="00B81882"/>
    <w:rsid w:val="00B826CF"/>
    <w:rsid w:val="00B827E3"/>
    <w:rsid w:val="00B82812"/>
    <w:rsid w:val="00B84B04"/>
    <w:rsid w:val="00B85EB0"/>
    <w:rsid w:val="00B86092"/>
    <w:rsid w:val="00B91388"/>
    <w:rsid w:val="00B928D9"/>
    <w:rsid w:val="00B933BE"/>
    <w:rsid w:val="00B93F19"/>
    <w:rsid w:val="00B94947"/>
    <w:rsid w:val="00B9673B"/>
    <w:rsid w:val="00B9684C"/>
    <w:rsid w:val="00B973DE"/>
    <w:rsid w:val="00B974A5"/>
    <w:rsid w:val="00B97A3E"/>
    <w:rsid w:val="00BA33BA"/>
    <w:rsid w:val="00BA4C3A"/>
    <w:rsid w:val="00BB3ADF"/>
    <w:rsid w:val="00BB5727"/>
    <w:rsid w:val="00BC1AB5"/>
    <w:rsid w:val="00BC1E8D"/>
    <w:rsid w:val="00BC2B1F"/>
    <w:rsid w:val="00BC30E8"/>
    <w:rsid w:val="00BC403A"/>
    <w:rsid w:val="00BC4E8B"/>
    <w:rsid w:val="00BC730D"/>
    <w:rsid w:val="00BD07F9"/>
    <w:rsid w:val="00BD271F"/>
    <w:rsid w:val="00BD6E29"/>
    <w:rsid w:val="00BE48C8"/>
    <w:rsid w:val="00BF2920"/>
    <w:rsid w:val="00BF51BF"/>
    <w:rsid w:val="00BF670B"/>
    <w:rsid w:val="00BF6CC4"/>
    <w:rsid w:val="00C00FCF"/>
    <w:rsid w:val="00C01371"/>
    <w:rsid w:val="00C026AE"/>
    <w:rsid w:val="00C06B07"/>
    <w:rsid w:val="00C110A2"/>
    <w:rsid w:val="00C139BA"/>
    <w:rsid w:val="00C15967"/>
    <w:rsid w:val="00C16150"/>
    <w:rsid w:val="00C2163F"/>
    <w:rsid w:val="00C23657"/>
    <w:rsid w:val="00C23DE7"/>
    <w:rsid w:val="00C247E5"/>
    <w:rsid w:val="00C279B5"/>
    <w:rsid w:val="00C43277"/>
    <w:rsid w:val="00C435DD"/>
    <w:rsid w:val="00C50F2F"/>
    <w:rsid w:val="00C533F0"/>
    <w:rsid w:val="00C62811"/>
    <w:rsid w:val="00C62C9C"/>
    <w:rsid w:val="00C63541"/>
    <w:rsid w:val="00C644C9"/>
    <w:rsid w:val="00C6496A"/>
    <w:rsid w:val="00C66470"/>
    <w:rsid w:val="00C720BB"/>
    <w:rsid w:val="00C76685"/>
    <w:rsid w:val="00C768B9"/>
    <w:rsid w:val="00C779C2"/>
    <w:rsid w:val="00C85980"/>
    <w:rsid w:val="00C8779F"/>
    <w:rsid w:val="00C904DE"/>
    <w:rsid w:val="00C91170"/>
    <w:rsid w:val="00C966F4"/>
    <w:rsid w:val="00C9691F"/>
    <w:rsid w:val="00C97FEA"/>
    <w:rsid w:val="00CA0368"/>
    <w:rsid w:val="00CA6320"/>
    <w:rsid w:val="00CB1F41"/>
    <w:rsid w:val="00CB39AE"/>
    <w:rsid w:val="00CB470D"/>
    <w:rsid w:val="00CD11E2"/>
    <w:rsid w:val="00CD1AC1"/>
    <w:rsid w:val="00CD6885"/>
    <w:rsid w:val="00CE03E6"/>
    <w:rsid w:val="00CE092B"/>
    <w:rsid w:val="00CE4781"/>
    <w:rsid w:val="00CE5FFE"/>
    <w:rsid w:val="00CE6848"/>
    <w:rsid w:val="00CE7774"/>
    <w:rsid w:val="00CF1D7C"/>
    <w:rsid w:val="00CF429C"/>
    <w:rsid w:val="00CF6304"/>
    <w:rsid w:val="00CF6D28"/>
    <w:rsid w:val="00D0061B"/>
    <w:rsid w:val="00D01FEA"/>
    <w:rsid w:val="00D03679"/>
    <w:rsid w:val="00D06101"/>
    <w:rsid w:val="00D12673"/>
    <w:rsid w:val="00D14B48"/>
    <w:rsid w:val="00D15FA9"/>
    <w:rsid w:val="00D163FE"/>
    <w:rsid w:val="00D166BA"/>
    <w:rsid w:val="00D24F8D"/>
    <w:rsid w:val="00D26908"/>
    <w:rsid w:val="00D32C03"/>
    <w:rsid w:val="00D33980"/>
    <w:rsid w:val="00D358C8"/>
    <w:rsid w:val="00D37D92"/>
    <w:rsid w:val="00D406F7"/>
    <w:rsid w:val="00D45714"/>
    <w:rsid w:val="00D476FE"/>
    <w:rsid w:val="00D47E6D"/>
    <w:rsid w:val="00D51EF6"/>
    <w:rsid w:val="00D5266C"/>
    <w:rsid w:val="00D61573"/>
    <w:rsid w:val="00D62F93"/>
    <w:rsid w:val="00D641C9"/>
    <w:rsid w:val="00D6553F"/>
    <w:rsid w:val="00D666B7"/>
    <w:rsid w:val="00D668F5"/>
    <w:rsid w:val="00D719F5"/>
    <w:rsid w:val="00D7359E"/>
    <w:rsid w:val="00D75AE2"/>
    <w:rsid w:val="00D76ECB"/>
    <w:rsid w:val="00D81766"/>
    <w:rsid w:val="00D81EAF"/>
    <w:rsid w:val="00D93F1C"/>
    <w:rsid w:val="00D94CC5"/>
    <w:rsid w:val="00D9666F"/>
    <w:rsid w:val="00D97BF6"/>
    <w:rsid w:val="00DA09C8"/>
    <w:rsid w:val="00DA4383"/>
    <w:rsid w:val="00DA6A7A"/>
    <w:rsid w:val="00DA6EAC"/>
    <w:rsid w:val="00DA71DC"/>
    <w:rsid w:val="00DB04F2"/>
    <w:rsid w:val="00DB22FD"/>
    <w:rsid w:val="00DB40D5"/>
    <w:rsid w:val="00DB6950"/>
    <w:rsid w:val="00DB7C68"/>
    <w:rsid w:val="00DC29C1"/>
    <w:rsid w:val="00DC4BB3"/>
    <w:rsid w:val="00DC681C"/>
    <w:rsid w:val="00DC71BC"/>
    <w:rsid w:val="00DD6305"/>
    <w:rsid w:val="00DE0691"/>
    <w:rsid w:val="00DE60B8"/>
    <w:rsid w:val="00DE776D"/>
    <w:rsid w:val="00DE7F4D"/>
    <w:rsid w:val="00DF24F4"/>
    <w:rsid w:val="00E0061E"/>
    <w:rsid w:val="00E0654F"/>
    <w:rsid w:val="00E06A85"/>
    <w:rsid w:val="00E07ACC"/>
    <w:rsid w:val="00E12244"/>
    <w:rsid w:val="00E135BB"/>
    <w:rsid w:val="00E13D62"/>
    <w:rsid w:val="00E2093F"/>
    <w:rsid w:val="00E24424"/>
    <w:rsid w:val="00E24919"/>
    <w:rsid w:val="00E258BC"/>
    <w:rsid w:val="00E26608"/>
    <w:rsid w:val="00E26C76"/>
    <w:rsid w:val="00E27440"/>
    <w:rsid w:val="00E30827"/>
    <w:rsid w:val="00E36B0B"/>
    <w:rsid w:val="00E40997"/>
    <w:rsid w:val="00E524B4"/>
    <w:rsid w:val="00E5738A"/>
    <w:rsid w:val="00E6192C"/>
    <w:rsid w:val="00E61AA3"/>
    <w:rsid w:val="00E63FAD"/>
    <w:rsid w:val="00E71082"/>
    <w:rsid w:val="00E7501A"/>
    <w:rsid w:val="00E75259"/>
    <w:rsid w:val="00E7556E"/>
    <w:rsid w:val="00E80349"/>
    <w:rsid w:val="00E81732"/>
    <w:rsid w:val="00E85213"/>
    <w:rsid w:val="00E86C6E"/>
    <w:rsid w:val="00E90131"/>
    <w:rsid w:val="00E917A7"/>
    <w:rsid w:val="00E936E1"/>
    <w:rsid w:val="00E9524A"/>
    <w:rsid w:val="00E95625"/>
    <w:rsid w:val="00E97AC6"/>
    <w:rsid w:val="00EA029C"/>
    <w:rsid w:val="00EA1716"/>
    <w:rsid w:val="00EA3565"/>
    <w:rsid w:val="00EA403C"/>
    <w:rsid w:val="00EA6FC4"/>
    <w:rsid w:val="00EB1042"/>
    <w:rsid w:val="00EB5AF4"/>
    <w:rsid w:val="00EB5FBD"/>
    <w:rsid w:val="00EB5FD2"/>
    <w:rsid w:val="00EB750A"/>
    <w:rsid w:val="00EC0621"/>
    <w:rsid w:val="00EC29A4"/>
    <w:rsid w:val="00EC32FE"/>
    <w:rsid w:val="00EC5205"/>
    <w:rsid w:val="00EC5951"/>
    <w:rsid w:val="00EC5E18"/>
    <w:rsid w:val="00EC64C5"/>
    <w:rsid w:val="00EC6EAC"/>
    <w:rsid w:val="00ED061D"/>
    <w:rsid w:val="00ED0A63"/>
    <w:rsid w:val="00ED0EC8"/>
    <w:rsid w:val="00ED3C76"/>
    <w:rsid w:val="00ED4117"/>
    <w:rsid w:val="00ED7878"/>
    <w:rsid w:val="00ED7ECC"/>
    <w:rsid w:val="00EE22B3"/>
    <w:rsid w:val="00EE32CC"/>
    <w:rsid w:val="00EE37A7"/>
    <w:rsid w:val="00EE4F4A"/>
    <w:rsid w:val="00EF2636"/>
    <w:rsid w:val="00EF2C9F"/>
    <w:rsid w:val="00EF424D"/>
    <w:rsid w:val="00EF622C"/>
    <w:rsid w:val="00EF6CED"/>
    <w:rsid w:val="00F00039"/>
    <w:rsid w:val="00F014FC"/>
    <w:rsid w:val="00F03BF6"/>
    <w:rsid w:val="00F04809"/>
    <w:rsid w:val="00F054EB"/>
    <w:rsid w:val="00F1025C"/>
    <w:rsid w:val="00F1165E"/>
    <w:rsid w:val="00F14290"/>
    <w:rsid w:val="00F16064"/>
    <w:rsid w:val="00F20B16"/>
    <w:rsid w:val="00F31BF8"/>
    <w:rsid w:val="00F31EE8"/>
    <w:rsid w:val="00F3271D"/>
    <w:rsid w:val="00F34F86"/>
    <w:rsid w:val="00F3626B"/>
    <w:rsid w:val="00F37E34"/>
    <w:rsid w:val="00F478B1"/>
    <w:rsid w:val="00F515F0"/>
    <w:rsid w:val="00F51F8F"/>
    <w:rsid w:val="00F54458"/>
    <w:rsid w:val="00F55011"/>
    <w:rsid w:val="00F554E2"/>
    <w:rsid w:val="00F6623A"/>
    <w:rsid w:val="00F66E39"/>
    <w:rsid w:val="00F673C0"/>
    <w:rsid w:val="00F718FF"/>
    <w:rsid w:val="00F73B76"/>
    <w:rsid w:val="00F756AD"/>
    <w:rsid w:val="00F77D5C"/>
    <w:rsid w:val="00F80426"/>
    <w:rsid w:val="00F82E7A"/>
    <w:rsid w:val="00F91B44"/>
    <w:rsid w:val="00F94688"/>
    <w:rsid w:val="00F969C6"/>
    <w:rsid w:val="00F97B9A"/>
    <w:rsid w:val="00FA0B7A"/>
    <w:rsid w:val="00FA1BBA"/>
    <w:rsid w:val="00FA1DB3"/>
    <w:rsid w:val="00FA2726"/>
    <w:rsid w:val="00FA329E"/>
    <w:rsid w:val="00FA6727"/>
    <w:rsid w:val="00FB5A3C"/>
    <w:rsid w:val="00FB5CF3"/>
    <w:rsid w:val="00FB690F"/>
    <w:rsid w:val="00FB7D51"/>
    <w:rsid w:val="00FC311C"/>
    <w:rsid w:val="00FC3258"/>
    <w:rsid w:val="00FC62AB"/>
    <w:rsid w:val="00FC6AA1"/>
    <w:rsid w:val="00FD797A"/>
    <w:rsid w:val="00FE0565"/>
    <w:rsid w:val="00FE1300"/>
    <w:rsid w:val="00FE22BC"/>
    <w:rsid w:val="00FE5229"/>
    <w:rsid w:val="00FE7950"/>
    <w:rsid w:val="00FF11B5"/>
    <w:rsid w:val="00FF1E07"/>
    <w:rsid w:val="00FF212B"/>
    <w:rsid w:val="00FF3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EDE1"/>
  <w14:defaultImageDpi w14:val="96"/>
  <w15:docId w15:val="{3C2E4385-4FE2-4843-81AA-2D70388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8B1"/>
    <w:pPr>
      <w:jc w:val="both"/>
    </w:pPr>
    <w:rPr>
      <w:rFonts w:ascii="Verdana" w:hAnsi="Verdana"/>
      <w:szCs w:val="24"/>
      <w:lang w:val="en-GB" w:eastAsia="nl-NL"/>
    </w:rPr>
  </w:style>
  <w:style w:type="paragraph" w:styleId="Heading1">
    <w:name w:val="heading 1"/>
    <w:basedOn w:val="Normal"/>
    <w:next w:val="Normal"/>
    <w:link w:val="Heading1Char"/>
    <w:uiPriority w:val="9"/>
    <w:qFormat/>
    <w:rsid w:val="001C4C27"/>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
    <w:qFormat/>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link w:val="Heading3Char"/>
    <w:autoRedefine/>
    <w:uiPriority w:val="9"/>
    <w:qFormat/>
    <w:pPr>
      <w:keepNext/>
      <w:numPr>
        <w:ilvl w:val="2"/>
        <w:numId w:val="14"/>
      </w:numPr>
      <w:autoSpaceDE w:val="0"/>
      <w:autoSpaceDN w:val="0"/>
      <w:outlineLvl w:val="2"/>
    </w:pPr>
    <w:rPr>
      <w:rFonts w:ascii="Times New Roman" w:hAnsi="Times New Roman"/>
      <w:b/>
      <w:bCs/>
      <w:color w:val="000000"/>
      <w:sz w:val="24"/>
      <w:lang w:val="en-US" w:eastAsia="en-US" w:bidi="he-IL"/>
    </w:rPr>
  </w:style>
  <w:style w:type="paragraph" w:styleId="Heading4">
    <w:name w:val="heading 4"/>
    <w:basedOn w:val="Normal"/>
    <w:next w:val="Normal"/>
    <w:link w:val="Heading4Char"/>
    <w:uiPriority w:val="9"/>
    <w:qFormat/>
    <w:rsid w:val="005C19B2"/>
    <w:pPr>
      <w:keepNext/>
      <w:numPr>
        <w:ilvl w:val="3"/>
        <w:numId w:val="14"/>
      </w:numPr>
      <w:outlineLvl w:val="3"/>
    </w:pPr>
    <w:rPr>
      <w:rFonts w:ascii="Times New Roman" w:hAnsi="Times New Roman"/>
      <w:b/>
      <w:sz w:val="24"/>
      <w:szCs w:val="20"/>
      <w:lang w:eastAsia="lt-LT"/>
    </w:rPr>
  </w:style>
  <w:style w:type="paragraph" w:styleId="Heading5">
    <w:name w:val="heading 5"/>
    <w:basedOn w:val="Normal"/>
    <w:next w:val="Normal"/>
    <w:link w:val="Heading5Char"/>
    <w:uiPriority w:val="9"/>
    <w:qFormat/>
    <w:rsid w:val="00281AB2"/>
    <w:pPr>
      <w:numPr>
        <w:ilvl w:val="4"/>
        <w:numId w:val="14"/>
      </w:numPr>
      <w:spacing w:before="240" w:after="60"/>
      <w:jc w:val="left"/>
      <w:outlineLvl w:val="4"/>
    </w:pPr>
    <w:rPr>
      <w:rFonts w:ascii="Times New Roman" w:hAnsi="Times New Roman"/>
      <w:szCs w:val="20"/>
      <w:lang w:val="en-US" w:eastAsia="en-US"/>
    </w:rPr>
  </w:style>
  <w:style w:type="paragraph" w:styleId="Heading6">
    <w:name w:val="heading 6"/>
    <w:basedOn w:val="Normal"/>
    <w:next w:val="Normal"/>
    <w:link w:val="Heading6Char"/>
    <w:uiPriority w:val="9"/>
    <w:qFormat/>
    <w:rsid w:val="00281AB2"/>
    <w:pPr>
      <w:numPr>
        <w:ilvl w:val="5"/>
        <w:numId w:val="14"/>
      </w:numPr>
      <w:spacing w:before="240" w:after="60"/>
      <w:jc w:val="left"/>
      <w:outlineLvl w:val="5"/>
    </w:pPr>
    <w:rPr>
      <w:rFonts w:ascii="Times New Roman" w:hAnsi="Times New Roman"/>
      <w:i/>
      <w:sz w:val="22"/>
      <w:szCs w:val="20"/>
      <w:lang w:val="en-US" w:eastAsia="en-US"/>
    </w:rPr>
  </w:style>
  <w:style w:type="paragraph" w:styleId="Heading7">
    <w:name w:val="heading 7"/>
    <w:basedOn w:val="Normal"/>
    <w:next w:val="Normal"/>
    <w:link w:val="Heading7Char"/>
    <w:uiPriority w:val="9"/>
    <w:qFormat/>
    <w:rsid w:val="00281AB2"/>
    <w:pPr>
      <w:numPr>
        <w:ilvl w:val="6"/>
        <w:numId w:val="14"/>
      </w:numPr>
      <w:spacing w:before="240" w:after="60"/>
      <w:jc w:val="left"/>
      <w:outlineLvl w:val="6"/>
    </w:pPr>
    <w:rPr>
      <w:rFonts w:ascii="Times New Roman" w:hAnsi="Times New Roman"/>
      <w:szCs w:val="20"/>
      <w:lang w:val="en-US" w:eastAsia="en-US"/>
    </w:rPr>
  </w:style>
  <w:style w:type="paragraph" w:styleId="Heading8">
    <w:name w:val="heading 8"/>
    <w:basedOn w:val="Normal"/>
    <w:next w:val="Normal"/>
    <w:link w:val="Heading8Char"/>
    <w:uiPriority w:val="9"/>
    <w:qFormat/>
    <w:rsid w:val="00281AB2"/>
    <w:pPr>
      <w:numPr>
        <w:ilvl w:val="7"/>
        <w:numId w:val="14"/>
      </w:numPr>
      <w:spacing w:before="240" w:after="60"/>
      <w:jc w:val="left"/>
      <w:outlineLvl w:val="7"/>
    </w:pPr>
    <w:rPr>
      <w:rFonts w:ascii="Times New Roman" w:hAnsi="Times New Roman"/>
      <w:szCs w:val="20"/>
      <w:lang w:val="en-US" w:eastAsia="en-US"/>
    </w:rPr>
  </w:style>
  <w:style w:type="paragraph" w:styleId="Heading9">
    <w:name w:val="heading 9"/>
    <w:basedOn w:val="Normal"/>
    <w:next w:val="Normal"/>
    <w:link w:val="Heading9Char"/>
    <w:uiPriority w:val="9"/>
    <w:qFormat/>
    <w:rsid w:val="00281AB2"/>
    <w:pPr>
      <w:numPr>
        <w:ilvl w:val="8"/>
        <w:numId w:val="14"/>
      </w:numPr>
      <w:spacing w:before="240" w:after="60"/>
      <w:jc w:val="left"/>
      <w:outlineLvl w:val="8"/>
    </w:pPr>
    <w:rPr>
      <w:rFonts w:ascii="Times New Roman" w:hAnsi="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AB2"/>
    <w:rPr>
      <w:rFonts w:ascii="Arial" w:hAnsi="Arial" w:cs="Arial"/>
      <w:b/>
      <w:bCs/>
      <w:kern w:val="32"/>
      <w:sz w:val="32"/>
      <w:szCs w:val="32"/>
      <w:lang w:val="en-GB" w:eastAsia="nl-NL"/>
    </w:rPr>
  </w:style>
  <w:style w:type="paragraph" w:styleId="Header">
    <w:name w:val="header"/>
    <w:basedOn w:val="Normal"/>
    <w:link w:val="HeaderChar"/>
    <w:uiPriority w:val="99"/>
    <w:semiHidden/>
    <w:rsid w:val="00EF424D"/>
    <w:pPr>
      <w:tabs>
        <w:tab w:val="center" w:pos="4819"/>
        <w:tab w:val="right" w:pos="9638"/>
      </w:tabs>
      <w:jc w:val="center"/>
    </w:pPr>
    <w:rPr>
      <w:rFonts w:ascii="Times New Roman" w:hAnsi="Times New Roman"/>
      <w:i/>
      <w:sz w:val="18"/>
    </w:rPr>
  </w:style>
  <w:style w:type="character" w:customStyle="1" w:styleId="Heading3Char">
    <w:name w:val="Heading 3 Char"/>
    <w:basedOn w:val="DefaultParagraphFont"/>
    <w:link w:val="Heading3"/>
    <w:uiPriority w:val="9"/>
    <w:locked/>
    <w:rPr>
      <w:b/>
      <w:bCs/>
      <w:color w:val="000000"/>
      <w:sz w:val="24"/>
      <w:szCs w:val="24"/>
      <w:lang w:val="en-US" w:eastAsia="en-US" w:bidi="he-IL"/>
    </w:rPr>
  </w:style>
  <w:style w:type="character" w:customStyle="1" w:styleId="Heading4Char">
    <w:name w:val="Heading 4 Char"/>
    <w:basedOn w:val="DefaultParagraphFont"/>
    <w:link w:val="Heading4"/>
    <w:uiPriority w:val="9"/>
    <w:locked/>
    <w:rPr>
      <w:b/>
      <w:sz w:val="24"/>
      <w:lang w:val="en-GB" w:eastAsia="lt-LT"/>
    </w:rPr>
  </w:style>
  <w:style w:type="character" w:customStyle="1" w:styleId="Heading5Char">
    <w:name w:val="Heading 5 Char"/>
    <w:basedOn w:val="DefaultParagraphFont"/>
    <w:link w:val="Heading5"/>
    <w:uiPriority w:val="9"/>
    <w:locked/>
    <w:rPr>
      <w:lang w:val="en-US" w:eastAsia="en-US"/>
    </w:rPr>
  </w:style>
  <w:style w:type="character" w:customStyle="1" w:styleId="Heading6Char">
    <w:name w:val="Heading 6 Char"/>
    <w:basedOn w:val="DefaultParagraphFont"/>
    <w:link w:val="Heading6"/>
    <w:uiPriority w:val="9"/>
    <w:locked/>
    <w:rPr>
      <w:i/>
      <w:sz w:val="22"/>
      <w:lang w:val="en-US" w:eastAsia="en-US"/>
    </w:rPr>
  </w:style>
  <w:style w:type="character" w:customStyle="1" w:styleId="Heading7Char">
    <w:name w:val="Heading 7 Char"/>
    <w:basedOn w:val="DefaultParagraphFont"/>
    <w:link w:val="Heading7"/>
    <w:uiPriority w:val="9"/>
    <w:locked/>
    <w:rPr>
      <w:lang w:val="en-US" w:eastAsia="en-US"/>
    </w:rPr>
  </w:style>
  <w:style w:type="character" w:customStyle="1" w:styleId="Heading8Char">
    <w:name w:val="Heading 8 Char"/>
    <w:basedOn w:val="DefaultParagraphFont"/>
    <w:link w:val="Heading8"/>
    <w:uiPriority w:val="9"/>
    <w:locked/>
    <w:rPr>
      <w:lang w:val="en-US" w:eastAsia="en-US"/>
    </w:rPr>
  </w:style>
  <w:style w:type="character" w:customStyle="1" w:styleId="Heading9Char">
    <w:name w:val="Heading 9 Char"/>
    <w:basedOn w:val="DefaultParagraphFont"/>
    <w:link w:val="Heading9"/>
    <w:uiPriority w:val="9"/>
    <w:locked/>
    <w:rPr>
      <w:lang w:val="en-US" w:eastAsia="en-US"/>
    </w:rPr>
  </w:style>
  <w:style w:type="character" w:styleId="PageNumber">
    <w:name w:val="page number"/>
    <w:basedOn w:val="DefaultParagraphFont"/>
    <w:uiPriority w:val="99"/>
    <w:semiHidden/>
    <w:rsid w:val="00905147"/>
    <w:rPr>
      <w:rFonts w:cs="Times New Roman"/>
    </w:rPr>
  </w:style>
  <w:style w:type="paragraph" w:styleId="NoSpacing">
    <w:name w:val="No Spacing"/>
    <w:uiPriority w:val="1"/>
    <w:qFormat/>
    <w:rsid w:val="00A17859"/>
    <w:rPr>
      <w:rFonts w:ascii="Calibri" w:eastAsia="MS Mincho" w:hAnsi="Calibri"/>
      <w:sz w:val="22"/>
      <w:szCs w:val="22"/>
      <w:lang w:val="en-US" w:eastAsia="en-US"/>
    </w:rPr>
  </w:style>
  <w:style w:type="paragraph" w:customStyle="1" w:styleId="par-norm">
    <w:name w:val="par-norm"/>
    <w:semiHidden/>
    <w:pPr>
      <w:tabs>
        <w:tab w:val="left" w:pos="567"/>
      </w:tabs>
      <w:spacing w:after="240"/>
      <w:jc w:val="both"/>
    </w:pPr>
    <w:rPr>
      <w:rFonts w:ascii="HellasSouv" w:hAnsi="HellasSouv" w:cs="HellasSouv"/>
      <w:sz w:val="24"/>
      <w:szCs w:val="24"/>
      <w:lang w:val="en-GB" w:eastAsia="en-US"/>
    </w:rPr>
  </w:style>
  <w:style w:type="character" w:styleId="Hyperlink">
    <w:name w:val="Hyperlink"/>
    <w:basedOn w:val="DefaultParagraphFont"/>
    <w:uiPriority w:val="99"/>
    <w:semiHidden/>
    <w:rPr>
      <w:rFonts w:cs="Times New Roman"/>
      <w:color w:val="0000FF"/>
      <w:u w:val="single"/>
    </w:rPr>
  </w:style>
  <w:style w:type="paragraph" w:styleId="BodyText">
    <w:name w:val="Body Text"/>
    <w:aliases w:val="bt Car Car,bt Car"/>
    <w:basedOn w:val="Normal"/>
    <w:link w:val="BodyTextChar"/>
    <w:uiPriority w:val="99"/>
    <w:semiHidden/>
    <w:rPr>
      <w:b/>
      <w:bCs/>
      <w:iCs/>
      <w:color w:val="800080"/>
      <w:sz w:val="24"/>
      <w:lang w:eastAsia="en-GB"/>
    </w:rPr>
  </w:style>
  <w:style w:type="character" w:customStyle="1" w:styleId="BodyTextChar">
    <w:name w:val="Body Text Char"/>
    <w:aliases w:val="bt Car Car Char,bt Car Char"/>
    <w:basedOn w:val="DefaultParagraphFont"/>
    <w:link w:val="BodyText"/>
    <w:uiPriority w:val="99"/>
    <w:semiHidden/>
    <w:locked/>
    <w:rsid w:val="00F478B1"/>
    <w:rPr>
      <w:rFonts w:ascii="Verdana" w:hAnsi="Verdana" w:cs="Times New Roman"/>
      <w:b/>
      <w:color w:val="800080"/>
      <w:sz w:val="24"/>
      <w:lang w:val="en-GB" w:eastAsia="en-GB"/>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rFonts w:ascii="Verdana" w:hAnsi="Verdana" w:cs="Times New Roman"/>
      <w:lang w:val="en-GB"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Default">
    <w:name w:val="Default"/>
    <w:semiHidden/>
    <w:pPr>
      <w:autoSpaceDE w:val="0"/>
      <w:autoSpaceDN w:val="0"/>
      <w:adjustRightInd w:val="0"/>
    </w:pPr>
    <w:rPr>
      <w:color w:val="000000"/>
      <w:sz w:val="24"/>
      <w:szCs w:val="24"/>
      <w:lang w:val="el-GR" w:eastAsia="el-GR"/>
    </w:rPr>
  </w:style>
  <w:style w:type="paragraph" w:styleId="NormalWeb">
    <w:name w:val="Normal (Web)"/>
    <w:basedOn w:val="Normal"/>
    <w:uiPriority w:val="99"/>
    <w:semiHidden/>
    <w:rsid w:val="00B01F85"/>
    <w:pPr>
      <w:spacing w:before="100" w:beforeAutospacing="1" w:after="100" w:afterAutospacing="1"/>
      <w:jc w:val="left"/>
    </w:pPr>
    <w:rPr>
      <w:rFonts w:ascii="Arial Unicode MS" w:hAnsi="Arial Unicode MS" w:cs="Arial Unicode MS"/>
      <w:color w:val="000000"/>
      <w:sz w:val="24"/>
      <w:lang w:val="en-US" w:eastAsia="en-US"/>
    </w:rPr>
  </w:style>
  <w:style w:type="paragraph" w:customStyle="1" w:styleId="11BULLETS">
    <w:name w:val="11_BULLETS"/>
    <w:basedOn w:val="Normal"/>
    <w:rsid w:val="005E0C6B"/>
    <w:pPr>
      <w:numPr>
        <w:numId w:val="11"/>
      </w:numPr>
    </w:pPr>
    <w:rPr>
      <w:rFonts w:ascii="Times New Roman" w:hAnsi="Times New Roman"/>
      <w:sz w:val="22"/>
      <w:szCs w:val="22"/>
    </w:rPr>
  </w:style>
  <w:style w:type="paragraph" w:styleId="BalloonText">
    <w:name w:val="Balloon Text"/>
    <w:basedOn w:val="Normal"/>
    <w:link w:val="BalloonTextChar"/>
    <w:uiPriority w:val="99"/>
    <w:rsid w:val="00305369"/>
    <w:rPr>
      <w:rFonts w:ascii="Segoe UI" w:hAnsi="Segoe UI" w:cs="Segoe UI"/>
      <w:sz w:val="18"/>
      <w:szCs w:val="18"/>
    </w:rPr>
  </w:style>
  <w:style w:type="character" w:customStyle="1" w:styleId="BalloonTextChar">
    <w:name w:val="Balloon Text Char"/>
    <w:basedOn w:val="DefaultParagraphFont"/>
    <w:link w:val="BalloonText"/>
    <w:uiPriority w:val="99"/>
    <w:locked/>
    <w:rsid w:val="00305369"/>
    <w:rPr>
      <w:rFonts w:ascii="Segoe UI" w:hAnsi="Segoe UI" w:cs="Times New Roman"/>
      <w:sz w:val="18"/>
      <w:lang w:val="en-GB" w:eastAsia="nl-NL"/>
    </w:rPr>
  </w:style>
  <w:style w:type="paragraph" w:customStyle="1" w:styleId="01TITLE">
    <w:name w:val="01_TITLE"/>
    <w:basedOn w:val="Normal"/>
    <w:link w:val="01TITLEChar"/>
    <w:rsid w:val="00827EAC"/>
    <w:pPr>
      <w:tabs>
        <w:tab w:val="left" w:pos="3060"/>
      </w:tabs>
      <w:spacing w:before="480"/>
      <w:jc w:val="center"/>
    </w:pPr>
    <w:rPr>
      <w:rFonts w:ascii="Times New Roman Bold" w:hAnsi="Times New Roman Bold"/>
      <w:b/>
      <w:caps/>
      <w:sz w:val="24"/>
      <w:szCs w:val="22"/>
      <w:lang w:val="en-US" w:eastAsia="lt-LT"/>
    </w:rPr>
  </w:style>
  <w:style w:type="character" w:customStyle="1" w:styleId="01TITLEChar">
    <w:name w:val="01_TITLE Char"/>
    <w:link w:val="01TITLE"/>
    <w:locked/>
    <w:rsid w:val="00827EAC"/>
    <w:rPr>
      <w:rFonts w:ascii="Times New Roman Bold" w:hAnsi="Times New Roman Bold"/>
      <w:b/>
      <w:caps/>
      <w:sz w:val="22"/>
      <w:lang w:val="en-US" w:eastAsia="lt-LT"/>
    </w:rPr>
  </w:style>
  <w:style w:type="character" w:styleId="CommentReference">
    <w:name w:val="annotation reference"/>
    <w:basedOn w:val="DefaultParagraphFont"/>
    <w:uiPriority w:val="99"/>
    <w:rsid w:val="00624ADD"/>
    <w:rPr>
      <w:rFonts w:cs="Times New Roman"/>
      <w:sz w:val="16"/>
    </w:rPr>
  </w:style>
  <w:style w:type="paragraph" w:styleId="ListParagraph">
    <w:name w:val="List Paragraph"/>
    <w:basedOn w:val="Normal"/>
    <w:uiPriority w:val="34"/>
    <w:qFormat/>
    <w:rsid w:val="006E7A2F"/>
    <w:pPr>
      <w:spacing w:after="200" w:line="276" w:lineRule="auto"/>
      <w:ind w:left="720"/>
      <w:contextualSpacing/>
      <w:jc w:val="left"/>
    </w:pPr>
    <w:rPr>
      <w:rFonts w:ascii="Calibri" w:eastAsia="MS Mincho" w:hAnsi="Calibri"/>
      <w:sz w:val="22"/>
      <w:szCs w:val="22"/>
      <w:lang w:eastAsia="en-US"/>
    </w:rPr>
  </w:style>
  <w:style w:type="paragraph" w:customStyle="1" w:styleId="FIGURE">
    <w:name w:val="FIGURE"/>
    <w:basedOn w:val="Normal"/>
    <w:rsid w:val="00B01F85"/>
    <w:pPr>
      <w:ind w:left="720" w:hanging="720"/>
      <w:jc w:val="center"/>
    </w:pPr>
    <w:rPr>
      <w:rFonts w:ascii="Times New Roman" w:hAnsi="Times New Roman"/>
      <w:szCs w:val="20"/>
      <w:lang w:eastAsia="lt-LT"/>
    </w:rPr>
  </w:style>
  <w:style w:type="character" w:customStyle="1" w:styleId="FootnoteCharacters">
    <w:name w:val="Footnote Characters"/>
    <w:rsid w:val="0076007A"/>
    <w:rPr>
      <w:vertAlign w:val="superscript"/>
    </w:rPr>
  </w:style>
  <w:style w:type="character" w:customStyle="1" w:styleId="Heading2Char1">
    <w:name w:val="Heading 2 Char1"/>
    <w:link w:val="Heading2"/>
    <w:uiPriority w:val="9"/>
    <w:locked/>
    <w:rsid w:val="001C4C27"/>
    <w:rPr>
      <w:rFonts w:ascii="Arial" w:hAnsi="Arial" w:cs="Arial"/>
      <w:b/>
      <w:bCs/>
      <w:i/>
      <w:iCs/>
      <w:sz w:val="28"/>
      <w:szCs w:val="28"/>
      <w:lang w:val="en-GB" w:eastAsia="nl-NL"/>
    </w:rPr>
  </w:style>
  <w:style w:type="character" w:customStyle="1" w:styleId="HeaderChar">
    <w:name w:val="Header Char"/>
    <w:basedOn w:val="DefaultParagraphFont"/>
    <w:link w:val="Header"/>
    <w:uiPriority w:val="99"/>
    <w:locked/>
    <w:rsid w:val="00281AB2"/>
    <w:rPr>
      <w:rFonts w:cs="Times New Roman"/>
      <w:i/>
      <w:sz w:val="24"/>
      <w:lang w:val="en-GB" w:eastAsia="nl-NL"/>
    </w:rPr>
  </w:style>
  <w:style w:type="table" w:styleId="TableGrid">
    <w:name w:val="Table Grid"/>
    <w:basedOn w:val="TableNormal"/>
    <w:uiPriority w:val="39"/>
    <w:rsid w:val="0090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semiHidden/>
    <w:rsid w:val="00EF424D"/>
    <w:pPr>
      <w:suppressLineNumbers/>
      <w:suppressAutoHyphens/>
      <w:jc w:val="left"/>
    </w:pPr>
    <w:rPr>
      <w:rFonts w:ascii="Times New Roman" w:hAnsi="Times New Roman"/>
      <w:sz w:val="24"/>
      <w:lang w:val="pt-BR" w:eastAsia="ar-SA"/>
    </w:rPr>
  </w:style>
  <w:style w:type="paragraph" w:customStyle="1" w:styleId="Ttulodatabela">
    <w:name w:val="Título da tabela"/>
    <w:basedOn w:val="Contedodatabela"/>
    <w:semiHidden/>
    <w:rsid w:val="00EF424D"/>
    <w:pPr>
      <w:jc w:val="center"/>
    </w:pPr>
    <w:rPr>
      <w:b/>
      <w:bCs/>
      <w:i/>
      <w:iCs/>
    </w:rPr>
  </w:style>
  <w:style w:type="paragraph" w:customStyle="1" w:styleId="PargrafoResumoAbstract">
    <w:name w:val="Parágrafo Resumo/Abstract"/>
    <w:basedOn w:val="Normal"/>
    <w:semiHidden/>
    <w:rsid w:val="00EF424D"/>
    <w:pPr>
      <w:widowControl w:val="0"/>
      <w:suppressAutoHyphens/>
      <w:ind w:firstLine="851"/>
    </w:pPr>
    <w:rPr>
      <w:rFonts w:ascii="Times New Roman" w:hAnsi="Times New Roman"/>
      <w:color w:val="000000"/>
      <w:sz w:val="24"/>
      <w:lang w:val="pt-BR" w:eastAsia="ar-SA"/>
    </w:rPr>
  </w:style>
  <w:style w:type="paragraph" w:customStyle="1" w:styleId="Galva-pavad">
    <w:name w:val="Galva-pavad"/>
    <w:basedOn w:val="Header"/>
    <w:rsid w:val="00D666B7"/>
    <w:pPr>
      <w:spacing w:after="300"/>
    </w:pPr>
    <w:rPr>
      <w:i w:val="0"/>
      <w:sz w:val="16"/>
      <w:szCs w:val="16"/>
      <w:lang w:val="en-US" w:eastAsia="ar-SA"/>
    </w:rPr>
  </w:style>
  <w:style w:type="paragraph" w:customStyle="1" w:styleId="Galva-autoriai">
    <w:name w:val="Galva-autoriai"/>
    <w:basedOn w:val="Header"/>
    <w:rsid w:val="00D666B7"/>
    <w:pPr>
      <w:spacing w:after="300"/>
    </w:pPr>
  </w:style>
  <w:style w:type="paragraph" w:customStyle="1" w:styleId="LENTELE-pavad">
    <w:name w:val="LENTELE-pavad"/>
    <w:basedOn w:val="PargrafoResumoAbstract"/>
    <w:rsid w:val="00CE7774"/>
    <w:pPr>
      <w:spacing w:after="100" w:line="100" w:lineRule="atLeast"/>
      <w:ind w:firstLine="0"/>
      <w:jc w:val="left"/>
    </w:pPr>
    <w:rPr>
      <w:sz w:val="20"/>
      <w:szCs w:val="20"/>
    </w:rPr>
  </w:style>
  <w:style w:type="character" w:customStyle="1" w:styleId="hps">
    <w:name w:val="hps"/>
    <w:rsid w:val="00B826CF"/>
  </w:style>
  <w:style w:type="paragraph" w:customStyle="1" w:styleId="LENTELE-galva">
    <w:name w:val="LENTELE-galva"/>
    <w:basedOn w:val="Ttulodatabela"/>
    <w:rsid w:val="00BF670B"/>
    <w:pPr>
      <w:snapToGrid w:val="0"/>
      <w:spacing w:before="40" w:after="40"/>
    </w:pPr>
    <w:rPr>
      <w:sz w:val="20"/>
      <w:szCs w:val="20"/>
    </w:rPr>
  </w:style>
  <w:style w:type="paragraph" w:customStyle="1" w:styleId="LENTEL">
    <w:name w:val="LENTELĖ"/>
    <w:basedOn w:val="Contedodatabela"/>
    <w:rsid w:val="008B50B4"/>
    <w:pPr>
      <w:snapToGrid w:val="0"/>
      <w:spacing w:line="100" w:lineRule="atLeast"/>
      <w:jc w:val="center"/>
    </w:pPr>
    <w:rPr>
      <w:sz w:val="20"/>
      <w:szCs w:val="20"/>
    </w:rPr>
  </w:style>
  <w:style w:type="paragraph" w:styleId="Subtitle">
    <w:name w:val="Subtitle"/>
    <w:basedOn w:val="Normal"/>
    <w:link w:val="SubtitleChar"/>
    <w:uiPriority w:val="11"/>
    <w:qFormat/>
    <w:rsid w:val="005C19B2"/>
    <w:pPr>
      <w:jc w:val="center"/>
    </w:pPr>
    <w:rPr>
      <w:rFonts w:ascii="Times New Roman" w:hAnsi="Times New Roman"/>
      <w:b/>
      <w:sz w:val="24"/>
      <w:szCs w:val="20"/>
      <w:lang w:val="lt-LT" w:eastAsia="lt-LT"/>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nl-NL"/>
    </w:rPr>
  </w:style>
  <w:style w:type="paragraph" w:customStyle="1" w:styleId="FR1">
    <w:name w:val="FR1"/>
    <w:semiHidden/>
    <w:rsid w:val="005C19B2"/>
    <w:pPr>
      <w:widowControl w:val="0"/>
      <w:spacing w:before="840" w:line="260" w:lineRule="auto"/>
      <w:ind w:left="160"/>
      <w:jc w:val="center"/>
    </w:pPr>
    <w:rPr>
      <w:b/>
      <w:sz w:val="28"/>
      <w:lang w:val="en-US" w:eastAsia="en-US"/>
    </w:rPr>
  </w:style>
  <w:style w:type="paragraph" w:customStyle="1" w:styleId="FR2">
    <w:name w:val="FR2"/>
    <w:semiHidden/>
    <w:rsid w:val="005C19B2"/>
    <w:pPr>
      <w:widowControl w:val="0"/>
    </w:pPr>
    <w:rPr>
      <w:sz w:val="12"/>
      <w:lang w:val="en-US" w:eastAsia="en-US"/>
    </w:rPr>
  </w:style>
  <w:style w:type="paragraph" w:customStyle="1" w:styleId="CIA">
    <w:name w:val="CIA"/>
    <w:basedOn w:val="Normal"/>
    <w:link w:val="CIAChar"/>
    <w:rsid w:val="00484558"/>
    <w:rPr>
      <w:rFonts w:ascii="Times New Roman" w:hAnsi="Times New Roman"/>
      <w:szCs w:val="20"/>
      <w:lang w:val="lt-LT" w:eastAsia="it-IT"/>
    </w:rPr>
  </w:style>
  <w:style w:type="paragraph" w:styleId="ListNumber">
    <w:name w:val="List Number"/>
    <w:basedOn w:val="Normal"/>
    <w:uiPriority w:val="99"/>
    <w:rsid w:val="00950A20"/>
    <w:pPr>
      <w:tabs>
        <w:tab w:val="num" w:pos="360"/>
      </w:tabs>
      <w:ind w:left="360" w:hanging="360"/>
    </w:pPr>
  </w:style>
  <w:style w:type="paragraph" w:customStyle="1" w:styleId="spara">
    <w:name w:val="spara"/>
    <w:basedOn w:val="Normal"/>
    <w:next w:val="Normal"/>
    <w:link w:val="sparaChar"/>
    <w:semiHidden/>
    <w:rsid w:val="00281AB2"/>
    <w:pPr>
      <w:spacing w:line="260" w:lineRule="exact"/>
    </w:pPr>
    <w:rPr>
      <w:rFonts w:ascii="Times New Roman" w:hAnsi="Times New Roman"/>
      <w:szCs w:val="20"/>
      <w:lang w:val="en-US" w:eastAsia="en-US"/>
    </w:rPr>
  </w:style>
  <w:style w:type="paragraph" w:styleId="MessageHeader">
    <w:name w:val="Message Header"/>
    <w:basedOn w:val="Normal"/>
    <w:link w:val="MessageHeaderChar"/>
    <w:uiPriority w:val="99"/>
    <w:semiHidden/>
    <w:rsid w:val="00281AB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 w:val="24"/>
      <w:szCs w:val="20"/>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en-GB" w:eastAsia="nl-NL"/>
    </w:rPr>
  </w:style>
  <w:style w:type="paragraph" w:styleId="ListBullet">
    <w:name w:val="List Bullet"/>
    <w:basedOn w:val="Normal"/>
    <w:uiPriority w:val="99"/>
    <w:semiHidden/>
    <w:rsid w:val="00281AB2"/>
    <w:pPr>
      <w:numPr>
        <w:numId w:val="7"/>
      </w:numPr>
      <w:spacing w:line="260" w:lineRule="exact"/>
    </w:pPr>
    <w:rPr>
      <w:rFonts w:ascii="Times New Roman" w:hAnsi="Times New Roman"/>
      <w:szCs w:val="20"/>
      <w:lang w:val="en-US" w:eastAsia="en-US"/>
    </w:rPr>
  </w:style>
  <w:style w:type="paragraph" w:styleId="Caption">
    <w:name w:val="caption"/>
    <w:basedOn w:val="Normal"/>
    <w:next w:val="Normal"/>
    <w:uiPriority w:val="35"/>
    <w:qFormat/>
    <w:rsid w:val="00281AB2"/>
    <w:pPr>
      <w:spacing w:line="200" w:lineRule="exact"/>
    </w:pPr>
    <w:rPr>
      <w:rFonts w:ascii="Times New Roman" w:hAnsi="Times New Roman"/>
      <w:sz w:val="16"/>
      <w:szCs w:val="20"/>
      <w:lang w:val="en-US" w:eastAsia="en-US"/>
    </w:rPr>
  </w:style>
  <w:style w:type="paragraph" w:styleId="ListNumber2">
    <w:name w:val="List Number 2"/>
    <w:basedOn w:val="Normal"/>
    <w:uiPriority w:val="99"/>
    <w:semiHidden/>
    <w:rsid w:val="00281AB2"/>
    <w:pPr>
      <w:ind w:left="720" w:hanging="360"/>
      <w:jc w:val="left"/>
    </w:pPr>
    <w:rPr>
      <w:rFonts w:ascii="Times New Roman" w:hAnsi="Times New Roman"/>
      <w:szCs w:val="20"/>
      <w:lang w:val="en-US" w:eastAsia="en-US"/>
    </w:rPr>
  </w:style>
  <w:style w:type="paragraph" w:styleId="ListBullet2">
    <w:name w:val="List Bullet 2"/>
    <w:basedOn w:val="Normal"/>
    <w:uiPriority w:val="99"/>
    <w:semiHidden/>
    <w:rsid w:val="00281AB2"/>
    <w:pPr>
      <w:ind w:left="720" w:hanging="360"/>
      <w:jc w:val="left"/>
    </w:pPr>
    <w:rPr>
      <w:rFonts w:ascii="Times New Roman" w:hAnsi="Times New Roman"/>
      <w:szCs w:val="20"/>
      <w:lang w:val="en-US" w:eastAsia="en-US"/>
    </w:rPr>
  </w:style>
  <w:style w:type="paragraph" w:styleId="ListContinue">
    <w:name w:val="List Continue"/>
    <w:basedOn w:val="Normal"/>
    <w:uiPriority w:val="99"/>
    <w:semiHidden/>
    <w:rsid w:val="00281AB2"/>
    <w:pPr>
      <w:ind w:left="360"/>
      <w:jc w:val="left"/>
    </w:pPr>
    <w:rPr>
      <w:rFonts w:ascii="Times New Roman" w:hAnsi="Times New Roman"/>
      <w:szCs w:val="20"/>
      <w:lang w:val="en-US" w:eastAsia="en-US"/>
    </w:rPr>
  </w:style>
  <w:style w:type="paragraph" w:customStyle="1" w:styleId="NonumHead-1">
    <w:name w:val="NonumHead-1"/>
    <w:basedOn w:val="Normal"/>
    <w:next w:val="Normal"/>
    <w:semiHidden/>
    <w:rsid w:val="00281AB2"/>
    <w:pPr>
      <w:keepNext/>
      <w:suppressAutoHyphens/>
      <w:spacing w:before="240" w:after="120" w:line="260" w:lineRule="exact"/>
      <w:ind w:right="360"/>
      <w:jc w:val="left"/>
    </w:pPr>
    <w:rPr>
      <w:rFonts w:ascii="Times New Roman" w:hAnsi="Times New Roman"/>
      <w:b/>
      <w:szCs w:val="20"/>
      <w:lang w:val="en-US" w:eastAsia="en-US"/>
    </w:rPr>
  </w:style>
  <w:style w:type="paragraph" w:customStyle="1" w:styleId="tbl">
    <w:name w:val="tbl"/>
    <w:basedOn w:val="Normal"/>
    <w:next w:val="Normal"/>
    <w:semiHidden/>
    <w:rsid w:val="00281AB2"/>
    <w:pPr>
      <w:jc w:val="center"/>
    </w:pPr>
    <w:rPr>
      <w:rFonts w:ascii="Times New Roman" w:hAnsi="Times New Roman"/>
      <w:color w:val="FF00FF"/>
      <w:szCs w:val="20"/>
      <w:lang w:val="en-US" w:eastAsia="en-US"/>
    </w:rPr>
  </w:style>
  <w:style w:type="paragraph" w:styleId="NormalIndent">
    <w:name w:val="Normal Indent"/>
    <w:basedOn w:val="Normal"/>
    <w:uiPriority w:val="99"/>
    <w:semiHidden/>
    <w:rsid w:val="00281AB2"/>
    <w:pPr>
      <w:ind w:left="720"/>
      <w:jc w:val="left"/>
    </w:pPr>
    <w:rPr>
      <w:rFonts w:ascii="Times New Roman" w:hAnsi="Times New Roman"/>
      <w:szCs w:val="20"/>
      <w:lang w:val="en-US" w:eastAsia="en-US"/>
    </w:rPr>
  </w:style>
  <w:style w:type="paragraph" w:styleId="PlainText">
    <w:name w:val="Plain Text"/>
    <w:basedOn w:val="Normal"/>
    <w:link w:val="PlainTextChar"/>
    <w:uiPriority w:val="99"/>
    <w:semiHidden/>
    <w:rsid w:val="00281AB2"/>
    <w:pPr>
      <w:jc w:val="left"/>
    </w:pPr>
    <w:rPr>
      <w:rFonts w:ascii="Courier New" w:hAnsi="Courier New"/>
      <w:szCs w:val="20"/>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lang w:val="en-GB" w:eastAsia="nl-NL"/>
    </w:rPr>
  </w:style>
  <w:style w:type="character" w:styleId="FollowedHyperlink">
    <w:name w:val="FollowedHyperlink"/>
    <w:basedOn w:val="DefaultParagraphFont"/>
    <w:uiPriority w:val="99"/>
    <w:semiHidden/>
    <w:rsid w:val="00281AB2"/>
    <w:rPr>
      <w:rFonts w:cs="Times New Roman"/>
      <w:color w:val="800080"/>
      <w:u w:val="single"/>
    </w:rPr>
  </w:style>
  <w:style w:type="paragraph" w:styleId="BodyTextIndent3">
    <w:name w:val="Body Text Indent 3"/>
    <w:basedOn w:val="Normal"/>
    <w:link w:val="BodyTextIndent3Char"/>
    <w:uiPriority w:val="99"/>
    <w:semiHidden/>
    <w:rsid w:val="00281AB2"/>
    <w:pPr>
      <w:spacing w:after="120"/>
      <w:ind w:left="360"/>
      <w:jc w:val="left"/>
    </w:pPr>
    <w:rPr>
      <w:rFonts w:ascii="Times New Roman" w:hAnsi="Times New Roman"/>
      <w:sz w:val="16"/>
      <w:szCs w:val="20"/>
      <w:lang w:val="en-US" w:eastAsia="en-US"/>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lang w:val="en-GB" w:eastAsia="nl-NL"/>
    </w:rPr>
  </w:style>
  <w:style w:type="paragraph" w:styleId="Closing">
    <w:name w:val="Closing"/>
    <w:basedOn w:val="Normal"/>
    <w:link w:val="ClosingChar"/>
    <w:uiPriority w:val="99"/>
    <w:semiHidden/>
    <w:rsid w:val="00281AB2"/>
    <w:pPr>
      <w:ind w:left="4320"/>
      <w:jc w:val="left"/>
    </w:pPr>
    <w:rPr>
      <w:rFonts w:ascii="Times New Roman" w:hAnsi="Times New Roman"/>
      <w:szCs w:val="20"/>
      <w:lang w:val="en-US" w:eastAsia="en-US"/>
    </w:rPr>
  </w:style>
  <w:style w:type="character" w:customStyle="1" w:styleId="ClosingChar">
    <w:name w:val="Closing Char"/>
    <w:basedOn w:val="DefaultParagraphFont"/>
    <w:link w:val="Closing"/>
    <w:uiPriority w:val="99"/>
    <w:semiHidden/>
    <w:locked/>
    <w:rPr>
      <w:rFonts w:ascii="Verdana" w:hAnsi="Verdana" w:cs="Times New Roman"/>
      <w:sz w:val="24"/>
      <w:szCs w:val="24"/>
      <w:lang w:val="en-GB" w:eastAsia="nl-NL"/>
    </w:rPr>
  </w:style>
  <w:style w:type="paragraph" w:styleId="CommentText">
    <w:name w:val="annotation text"/>
    <w:basedOn w:val="Normal"/>
    <w:link w:val="CommentTextChar"/>
    <w:uiPriority w:val="99"/>
    <w:semiHidden/>
    <w:rsid w:val="00281AB2"/>
    <w:pPr>
      <w:jc w:val="left"/>
    </w:pPr>
    <w:rPr>
      <w:rFonts w:ascii="Times New Roman" w:hAnsi="Times New Roman"/>
      <w:szCs w:val="20"/>
      <w:lang w:val="en-US" w:eastAsia="en-US"/>
    </w:rPr>
  </w:style>
  <w:style w:type="character" w:customStyle="1" w:styleId="CommentTextChar">
    <w:name w:val="Comment Text Char"/>
    <w:basedOn w:val="DefaultParagraphFont"/>
    <w:link w:val="CommentText"/>
    <w:uiPriority w:val="99"/>
    <w:semiHidden/>
    <w:locked/>
    <w:rsid w:val="003C6848"/>
    <w:rPr>
      <w:rFonts w:cs="Times New Roman"/>
      <w:lang w:val="en-US" w:eastAsia="en-US"/>
    </w:rPr>
  </w:style>
  <w:style w:type="paragraph" w:styleId="Date">
    <w:name w:val="Date"/>
    <w:basedOn w:val="Normal"/>
    <w:next w:val="Normal"/>
    <w:link w:val="DateChar"/>
    <w:uiPriority w:val="99"/>
    <w:semiHidden/>
    <w:rsid w:val="00281AB2"/>
    <w:pPr>
      <w:jc w:val="left"/>
    </w:pPr>
    <w:rPr>
      <w:rFonts w:ascii="Times New Roman" w:hAnsi="Times New Roman"/>
      <w:szCs w:val="20"/>
      <w:lang w:val="en-US" w:eastAsia="en-US"/>
    </w:rPr>
  </w:style>
  <w:style w:type="character" w:customStyle="1" w:styleId="DateChar">
    <w:name w:val="Date Char"/>
    <w:basedOn w:val="DefaultParagraphFont"/>
    <w:link w:val="Date"/>
    <w:uiPriority w:val="99"/>
    <w:semiHidden/>
    <w:locked/>
    <w:rPr>
      <w:rFonts w:ascii="Verdana" w:hAnsi="Verdana" w:cs="Times New Roman"/>
      <w:sz w:val="24"/>
      <w:szCs w:val="24"/>
      <w:lang w:val="en-GB" w:eastAsia="nl-NL"/>
    </w:rPr>
  </w:style>
  <w:style w:type="paragraph" w:styleId="DocumentMap">
    <w:name w:val="Document Map"/>
    <w:basedOn w:val="Normal"/>
    <w:link w:val="DocumentMapChar"/>
    <w:uiPriority w:val="99"/>
    <w:semiHidden/>
    <w:rsid w:val="00281AB2"/>
    <w:pPr>
      <w:shd w:val="clear" w:color="auto" w:fill="000080"/>
      <w:jc w:val="left"/>
    </w:pPr>
    <w:rPr>
      <w:rFonts w:ascii="Tahoma" w:hAnsi="Tahoma"/>
      <w:szCs w:val="20"/>
      <w:lang w:val="en-US" w:eastAsia="en-US"/>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nl-NL"/>
    </w:rPr>
  </w:style>
  <w:style w:type="paragraph" w:styleId="EndnoteText">
    <w:name w:val="endnote text"/>
    <w:basedOn w:val="Normal"/>
    <w:link w:val="EndnoteTextChar"/>
    <w:uiPriority w:val="99"/>
    <w:semiHidden/>
    <w:rsid w:val="00281AB2"/>
    <w:pPr>
      <w:jc w:val="left"/>
    </w:pPr>
    <w:rPr>
      <w:rFonts w:ascii="Times New Roman" w:hAnsi="Times New Roman"/>
      <w:szCs w:val="20"/>
      <w:lang w:val="en-US" w:eastAsia="en-US"/>
    </w:rPr>
  </w:style>
  <w:style w:type="character" w:customStyle="1" w:styleId="EndnoteTextChar">
    <w:name w:val="Endnote Text Char"/>
    <w:basedOn w:val="DefaultParagraphFont"/>
    <w:link w:val="EndnoteText"/>
    <w:uiPriority w:val="99"/>
    <w:semiHidden/>
    <w:locked/>
    <w:rPr>
      <w:rFonts w:ascii="Verdana" w:hAnsi="Verdana" w:cs="Times New Roman"/>
      <w:lang w:val="en-GB" w:eastAsia="nl-NL"/>
    </w:rPr>
  </w:style>
  <w:style w:type="paragraph" w:styleId="EnvelopeAddress">
    <w:name w:val="envelope address"/>
    <w:basedOn w:val="Normal"/>
    <w:uiPriority w:val="99"/>
    <w:semiHidden/>
    <w:rsid w:val="00281AB2"/>
    <w:pPr>
      <w:framePr w:w="7920" w:h="1980" w:hRule="exact" w:hSpace="180" w:wrap="auto" w:hAnchor="page" w:xAlign="center" w:yAlign="bottom"/>
      <w:ind w:left="2880"/>
      <w:jc w:val="left"/>
    </w:pPr>
    <w:rPr>
      <w:rFonts w:ascii="Arial" w:hAnsi="Arial"/>
      <w:sz w:val="24"/>
      <w:szCs w:val="20"/>
      <w:lang w:val="en-US" w:eastAsia="en-US"/>
    </w:rPr>
  </w:style>
  <w:style w:type="paragraph" w:styleId="EnvelopeReturn">
    <w:name w:val="envelope return"/>
    <w:basedOn w:val="Normal"/>
    <w:uiPriority w:val="99"/>
    <w:semiHidden/>
    <w:rsid w:val="00281AB2"/>
    <w:pPr>
      <w:jc w:val="left"/>
    </w:pPr>
    <w:rPr>
      <w:rFonts w:ascii="Arial" w:hAnsi="Arial"/>
      <w:szCs w:val="20"/>
      <w:lang w:val="en-US" w:eastAsia="en-US"/>
    </w:rPr>
  </w:style>
  <w:style w:type="paragraph" w:styleId="Index1">
    <w:name w:val="index 1"/>
    <w:basedOn w:val="Normal"/>
    <w:next w:val="Normal"/>
    <w:autoRedefine/>
    <w:uiPriority w:val="99"/>
    <w:semiHidden/>
    <w:rsid w:val="00281AB2"/>
    <w:pPr>
      <w:ind w:left="200" w:hanging="200"/>
      <w:jc w:val="left"/>
    </w:pPr>
    <w:rPr>
      <w:rFonts w:ascii="Times New Roman" w:hAnsi="Times New Roman"/>
      <w:szCs w:val="20"/>
      <w:lang w:val="en-US" w:eastAsia="en-US"/>
    </w:rPr>
  </w:style>
  <w:style w:type="paragraph" w:styleId="Index2">
    <w:name w:val="index 2"/>
    <w:basedOn w:val="Normal"/>
    <w:next w:val="Normal"/>
    <w:autoRedefine/>
    <w:uiPriority w:val="99"/>
    <w:semiHidden/>
    <w:rsid w:val="00281AB2"/>
    <w:pPr>
      <w:ind w:left="400" w:hanging="200"/>
      <w:jc w:val="left"/>
    </w:pPr>
    <w:rPr>
      <w:rFonts w:ascii="Times New Roman" w:hAnsi="Times New Roman"/>
      <w:szCs w:val="20"/>
      <w:lang w:val="en-US" w:eastAsia="en-US"/>
    </w:rPr>
  </w:style>
  <w:style w:type="paragraph" w:styleId="Index3">
    <w:name w:val="index 3"/>
    <w:basedOn w:val="Normal"/>
    <w:next w:val="Normal"/>
    <w:autoRedefine/>
    <w:uiPriority w:val="99"/>
    <w:semiHidden/>
    <w:rsid w:val="00281AB2"/>
    <w:pPr>
      <w:ind w:left="600" w:hanging="200"/>
      <w:jc w:val="left"/>
    </w:pPr>
    <w:rPr>
      <w:rFonts w:ascii="Times New Roman" w:hAnsi="Times New Roman"/>
      <w:szCs w:val="20"/>
      <w:lang w:val="en-US" w:eastAsia="en-US"/>
    </w:rPr>
  </w:style>
  <w:style w:type="paragraph" w:styleId="Index4">
    <w:name w:val="index 4"/>
    <w:basedOn w:val="Normal"/>
    <w:next w:val="Normal"/>
    <w:autoRedefine/>
    <w:uiPriority w:val="99"/>
    <w:semiHidden/>
    <w:rsid w:val="00281AB2"/>
    <w:pPr>
      <w:ind w:left="800" w:hanging="200"/>
      <w:jc w:val="left"/>
    </w:pPr>
    <w:rPr>
      <w:rFonts w:ascii="Times New Roman" w:hAnsi="Times New Roman"/>
      <w:szCs w:val="20"/>
      <w:lang w:val="en-US" w:eastAsia="en-US"/>
    </w:rPr>
  </w:style>
  <w:style w:type="paragraph" w:styleId="Index5">
    <w:name w:val="index 5"/>
    <w:basedOn w:val="Normal"/>
    <w:next w:val="Normal"/>
    <w:autoRedefine/>
    <w:uiPriority w:val="99"/>
    <w:semiHidden/>
    <w:rsid w:val="00281AB2"/>
    <w:pPr>
      <w:ind w:left="1000" w:hanging="200"/>
      <w:jc w:val="left"/>
    </w:pPr>
    <w:rPr>
      <w:rFonts w:ascii="Times New Roman" w:hAnsi="Times New Roman"/>
      <w:szCs w:val="20"/>
      <w:lang w:val="en-US" w:eastAsia="en-US"/>
    </w:rPr>
  </w:style>
  <w:style w:type="paragraph" w:styleId="Index6">
    <w:name w:val="index 6"/>
    <w:basedOn w:val="Normal"/>
    <w:next w:val="Normal"/>
    <w:autoRedefine/>
    <w:uiPriority w:val="99"/>
    <w:semiHidden/>
    <w:rsid w:val="00281AB2"/>
    <w:pPr>
      <w:ind w:left="1200" w:hanging="200"/>
      <w:jc w:val="left"/>
    </w:pPr>
    <w:rPr>
      <w:rFonts w:ascii="Times New Roman" w:hAnsi="Times New Roman"/>
      <w:szCs w:val="20"/>
      <w:lang w:val="en-US" w:eastAsia="en-US"/>
    </w:rPr>
  </w:style>
  <w:style w:type="paragraph" w:styleId="Index7">
    <w:name w:val="index 7"/>
    <w:basedOn w:val="Normal"/>
    <w:next w:val="Normal"/>
    <w:autoRedefine/>
    <w:uiPriority w:val="99"/>
    <w:semiHidden/>
    <w:rsid w:val="00281AB2"/>
    <w:pPr>
      <w:ind w:left="1400" w:hanging="200"/>
      <w:jc w:val="left"/>
    </w:pPr>
    <w:rPr>
      <w:rFonts w:ascii="Times New Roman" w:hAnsi="Times New Roman"/>
      <w:szCs w:val="20"/>
      <w:lang w:val="en-US" w:eastAsia="en-US"/>
    </w:rPr>
  </w:style>
  <w:style w:type="paragraph" w:styleId="Index8">
    <w:name w:val="index 8"/>
    <w:basedOn w:val="Normal"/>
    <w:next w:val="Normal"/>
    <w:autoRedefine/>
    <w:uiPriority w:val="99"/>
    <w:semiHidden/>
    <w:rsid w:val="00281AB2"/>
    <w:pPr>
      <w:ind w:left="1600" w:hanging="200"/>
      <w:jc w:val="left"/>
    </w:pPr>
    <w:rPr>
      <w:rFonts w:ascii="Times New Roman" w:hAnsi="Times New Roman"/>
      <w:szCs w:val="20"/>
      <w:lang w:val="en-US" w:eastAsia="en-US"/>
    </w:rPr>
  </w:style>
  <w:style w:type="paragraph" w:styleId="Index9">
    <w:name w:val="index 9"/>
    <w:basedOn w:val="Normal"/>
    <w:next w:val="Normal"/>
    <w:autoRedefine/>
    <w:uiPriority w:val="99"/>
    <w:semiHidden/>
    <w:rsid w:val="00281AB2"/>
    <w:pPr>
      <w:ind w:left="1800" w:hanging="200"/>
      <w:jc w:val="left"/>
    </w:pPr>
    <w:rPr>
      <w:rFonts w:ascii="Times New Roman" w:hAnsi="Times New Roman"/>
      <w:szCs w:val="20"/>
      <w:lang w:val="en-US" w:eastAsia="en-US"/>
    </w:rPr>
  </w:style>
  <w:style w:type="paragraph" w:styleId="IndexHeading">
    <w:name w:val="index heading"/>
    <w:basedOn w:val="Normal"/>
    <w:next w:val="Index1"/>
    <w:uiPriority w:val="99"/>
    <w:semiHidden/>
    <w:rsid w:val="00281AB2"/>
    <w:pPr>
      <w:jc w:val="left"/>
    </w:pPr>
    <w:rPr>
      <w:rFonts w:ascii="Arial" w:hAnsi="Arial"/>
      <w:b/>
      <w:szCs w:val="20"/>
      <w:lang w:val="en-US" w:eastAsia="en-US"/>
    </w:rPr>
  </w:style>
  <w:style w:type="paragraph" w:styleId="List">
    <w:name w:val="List"/>
    <w:basedOn w:val="Normal"/>
    <w:uiPriority w:val="99"/>
    <w:semiHidden/>
    <w:rsid w:val="00281AB2"/>
    <w:pPr>
      <w:ind w:left="360" w:hanging="360"/>
      <w:jc w:val="left"/>
    </w:pPr>
    <w:rPr>
      <w:rFonts w:ascii="Times New Roman" w:hAnsi="Times New Roman"/>
      <w:szCs w:val="20"/>
      <w:lang w:val="en-US" w:eastAsia="en-US"/>
    </w:rPr>
  </w:style>
  <w:style w:type="paragraph" w:styleId="List2">
    <w:name w:val="List 2"/>
    <w:basedOn w:val="Normal"/>
    <w:uiPriority w:val="99"/>
    <w:semiHidden/>
    <w:rsid w:val="00281AB2"/>
    <w:pPr>
      <w:ind w:left="720" w:hanging="360"/>
      <w:jc w:val="left"/>
    </w:pPr>
    <w:rPr>
      <w:rFonts w:ascii="Times New Roman" w:hAnsi="Times New Roman"/>
      <w:szCs w:val="20"/>
      <w:lang w:val="en-US" w:eastAsia="en-US"/>
    </w:rPr>
  </w:style>
  <w:style w:type="paragraph" w:styleId="List3">
    <w:name w:val="List 3"/>
    <w:basedOn w:val="Normal"/>
    <w:uiPriority w:val="99"/>
    <w:semiHidden/>
    <w:rsid w:val="00281AB2"/>
    <w:pPr>
      <w:ind w:left="1080" w:hanging="360"/>
      <w:jc w:val="left"/>
    </w:pPr>
    <w:rPr>
      <w:rFonts w:ascii="Times New Roman" w:hAnsi="Times New Roman"/>
      <w:szCs w:val="20"/>
      <w:lang w:val="en-US" w:eastAsia="en-US"/>
    </w:rPr>
  </w:style>
  <w:style w:type="paragraph" w:styleId="List4">
    <w:name w:val="List 4"/>
    <w:basedOn w:val="Normal"/>
    <w:uiPriority w:val="99"/>
    <w:semiHidden/>
    <w:rsid w:val="00281AB2"/>
    <w:pPr>
      <w:ind w:left="1440" w:hanging="360"/>
      <w:jc w:val="left"/>
    </w:pPr>
    <w:rPr>
      <w:rFonts w:ascii="Times New Roman" w:hAnsi="Times New Roman"/>
      <w:szCs w:val="20"/>
      <w:lang w:val="en-US" w:eastAsia="en-US"/>
    </w:rPr>
  </w:style>
  <w:style w:type="paragraph" w:styleId="List5">
    <w:name w:val="List 5"/>
    <w:basedOn w:val="Normal"/>
    <w:uiPriority w:val="99"/>
    <w:semiHidden/>
    <w:rsid w:val="00281AB2"/>
    <w:pPr>
      <w:ind w:left="1800" w:hanging="360"/>
      <w:jc w:val="left"/>
    </w:pPr>
    <w:rPr>
      <w:rFonts w:ascii="Times New Roman" w:hAnsi="Times New Roman"/>
      <w:szCs w:val="20"/>
      <w:lang w:val="en-US" w:eastAsia="en-US"/>
    </w:rPr>
  </w:style>
  <w:style w:type="paragraph" w:styleId="ListBullet3">
    <w:name w:val="List Bullet 3"/>
    <w:basedOn w:val="Normal"/>
    <w:autoRedefine/>
    <w:uiPriority w:val="99"/>
    <w:semiHidden/>
    <w:rsid w:val="00281AB2"/>
    <w:pPr>
      <w:numPr>
        <w:numId w:val="1"/>
      </w:numPr>
      <w:tabs>
        <w:tab w:val="clear" w:pos="360"/>
        <w:tab w:val="num" w:pos="1080"/>
      </w:tabs>
      <w:ind w:left="1080"/>
      <w:jc w:val="left"/>
    </w:pPr>
    <w:rPr>
      <w:rFonts w:ascii="Times New Roman" w:hAnsi="Times New Roman"/>
      <w:szCs w:val="20"/>
      <w:lang w:val="en-US" w:eastAsia="en-US"/>
    </w:rPr>
  </w:style>
  <w:style w:type="paragraph" w:styleId="ListBullet4">
    <w:name w:val="List Bullet 4"/>
    <w:basedOn w:val="Normal"/>
    <w:autoRedefine/>
    <w:uiPriority w:val="99"/>
    <w:semiHidden/>
    <w:rsid w:val="00281AB2"/>
    <w:pPr>
      <w:numPr>
        <w:numId w:val="2"/>
      </w:numPr>
      <w:tabs>
        <w:tab w:val="clear" w:pos="360"/>
        <w:tab w:val="num" w:pos="1440"/>
      </w:tabs>
      <w:ind w:left="1440"/>
      <w:jc w:val="left"/>
    </w:pPr>
    <w:rPr>
      <w:rFonts w:ascii="Times New Roman" w:hAnsi="Times New Roman"/>
      <w:szCs w:val="20"/>
      <w:lang w:val="en-US" w:eastAsia="en-US"/>
    </w:rPr>
  </w:style>
  <w:style w:type="paragraph" w:styleId="ListBullet5">
    <w:name w:val="List Bullet 5"/>
    <w:basedOn w:val="Normal"/>
    <w:autoRedefine/>
    <w:uiPriority w:val="99"/>
    <w:semiHidden/>
    <w:rsid w:val="00281AB2"/>
    <w:pPr>
      <w:numPr>
        <w:numId w:val="3"/>
      </w:numPr>
      <w:tabs>
        <w:tab w:val="num" w:pos="1800"/>
      </w:tabs>
      <w:ind w:left="1800"/>
      <w:jc w:val="left"/>
    </w:pPr>
    <w:rPr>
      <w:rFonts w:ascii="Times New Roman" w:hAnsi="Times New Roman"/>
      <w:szCs w:val="20"/>
      <w:lang w:val="en-US" w:eastAsia="en-US"/>
    </w:rPr>
  </w:style>
  <w:style w:type="paragraph" w:styleId="ListContinue2">
    <w:name w:val="List Continue 2"/>
    <w:basedOn w:val="Normal"/>
    <w:uiPriority w:val="99"/>
    <w:semiHidden/>
    <w:rsid w:val="00281AB2"/>
    <w:pPr>
      <w:spacing w:after="120"/>
      <w:ind w:left="720"/>
      <w:jc w:val="left"/>
    </w:pPr>
    <w:rPr>
      <w:rFonts w:ascii="Times New Roman" w:hAnsi="Times New Roman"/>
      <w:szCs w:val="20"/>
      <w:lang w:val="en-US" w:eastAsia="en-US"/>
    </w:rPr>
  </w:style>
  <w:style w:type="paragraph" w:styleId="ListContinue3">
    <w:name w:val="List Continue 3"/>
    <w:basedOn w:val="Normal"/>
    <w:uiPriority w:val="99"/>
    <w:semiHidden/>
    <w:rsid w:val="00281AB2"/>
    <w:pPr>
      <w:spacing w:after="120"/>
      <w:ind w:left="1080"/>
      <w:jc w:val="left"/>
    </w:pPr>
    <w:rPr>
      <w:rFonts w:ascii="Times New Roman" w:hAnsi="Times New Roman"/>
      <w:szCs w:val="20"/>
      <w:lang w:val="en-US" w:eastAsia="en-US"/>
    </w:rPr>
  </w:style>
  <w:style w:type="paragraph" w:styleId="ListContinue4">
    <w:name w:val="List Continue 4"/>
    <w:basedOn w:val="Normal"/>
    <w:uiPriority w:val="99"/>
    <w:semiHidden/>
    <w:rsid w:val="00281AB2"/>
    <w:pPr>
      <w:spacing w:after="120"/>
      <w:ind w:left="1440"/>
      <w:jc w:val="left"/>
    </w:pPr>
    <w:rPr>
      <w:rFonts w:ascii="Times New Roman" w:hAnsi="Times New Roman"/>
      <w:szCs w:val="20"/>
      <w:lang w:val="en-US" w:eastAsia="en-US"/>
    </w:rPr>
  </w:style>
  <w:style w:type="paragraph" w:styleId="ListContinue5">
    <w:name w:val="List Continue 5"/>
    <w:basedOn w:val="Normal"/>
    <w:uiPriority w:val="99"/>
    <w:rsid w:val="00281AB2"/>
    <w:pPr>
      <w:spacing w:after="120"/>
      <w:ind w:left="1800"/>
      <w:jc w:val="left"/>
    </w:pPr>
    <w:rPr>
      <w:rFonts w:ascii="Times New Roman" w:hAnsi="Times New Roman"/>
      <w:szCs w:val="20"/>
      <w:lang w:val="en-US" w:eastAsia="en-US"/>
    </w:rPr>
  </w:style>
  <w:style w:type="paragraph" w:styleId="ListNumber3">
    <w:name w:val="List Number 3"/>
    <w:basedOn w:val="Normal"/>
    <w:uiPriority w:val="99"/>
    <w:semiHidden/>
    <w:rsid w:val="00281AB2"/>
    <w:pPr>
      <w:numPr>
        <w:numId w:val="4"/>
      </w:numPr>
      <w:tabs>
        <w:tab w:val="num" w:pos="1080"/>
      </w:tabs>
      <w:ind w:left="1080"/>
      <w:jc w:val="left"/>
    </w:pPr>
    <w:rPr>
      <w:rFonts w:ascii="Times New Roman" w:hAnsi="Times New Roman"/>
      <w:szCs w:val="20"/>
      <w:lang w:val="en-US" w:eastAsia="en-US"/>
    </w:rPr>
  </w:style>
  <w:style w:type="paragraph" w:styleId="ListNumber4">
    <w:name w:val="List Number 4"/>
    <w:basedOn w:val="Normal"/>
    <w:uiPriority w:val="99"/>
    <w:semiHidden/>
    <w:rsid w:val="00281AB2"/>
    <w:pPr>
      <w:numPr>
        <w:numId w:val="5"/>
      </w:numPr>
      <w:tabs>
        <w:tab w:val="num" w:pos="1440"/>
      </w:tabs>
      <w:ind w:left="1440"/>
      <w:jc w:val="left"/>
    </w:pPr>
    <w:rPr>
      <w:rFonts w:ascii="Times New Roman" w:hAnsi="Times New Roman"/>
      <w:szCs w:val="20"/>
      <w:lang w:val="en-US" w:eastAsia="en-US"/>
    </w:rPr>
  </w:style>
  <w:style w:type="paragraph" w:styleId="ListNumber5">
    <w:name w:val="List Number 5"/>
    <w:basedOn w:val="Normal"/>
    <w:uiPriority w:val="99"/>
    <w:semiHidden/>
    <w:rsid w:val="00281AB2"/>
    <w:pPr>
      <w:numPr>
        <w:numId w:val="6"/>
      </w:numPr>
      <w:tabs>
        <w:tab w:val="num" w:pos="-185"/>
      </w:tabs>
      <w:ind w:left="-185"/>
      <w:jc w:val="left"/>
    </w:pPr>
    <w:rPr>
      <w:rFonts w:ascii="Times New Roman" w:hAnsi="Times New Roman"/>
      <w:szCs w:val="20"/>
      <w:lang w:val="en-US" w:eastAsia="en-US"/>
    </w:rPr>
  </w:style>
  <w:style w:type="paragraph" w:styleId="MacroText">
    <w:name w:val="macro"/>
    <w:link w:val="MacroTextChar"/>
    <w:uiPriority w:val="99"/>
    <w:semiHidden/>
    <w:rsid w:val="0028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lang w:val="en-GB" w:eastAsia="nl-NL"/>
    </w:rPr>
  </w:style>
  <w:style w:type="paragraph" w:styleId="NoteHeading">
    <w:name w:val="Note Heading"/>
    <w:basedOn w:val="Normal"/>
    <w:next w:val="Normal"/>
    <w:link w:val="NoteHeadingChar"/>
    <w:uiPriority w:val="99"/>
    <w:semiHidden/>
    <w:rsid w:val="00281AB2"/>
    <w:pPr>
      <w:jc w:val="left"/>
    </w:pPr>
    <w:rPr>
      <w:rFonts w:ascii="Times New Roman" w:hAnsi="Times New Roman"/>
      <w:szCs w:val="20"/>
      <w:lang w:val="en-US" w:eastAsia="en-US"/>
    </w:rPr>
  </w:style>
  <w:style w:type="character" w:customStyle="1" w:styleId="NoteHeadingChar">
    <w:name w:val="Note Heading Char"/>
    <w:basedOn w:val="DefaultParagraphFont"/>
    <w:link w:val="NoteHeading"/>
    <w:uiPriority w:val="99"/>
    <w:semiHidden/>
    <w:locked/>
    <w:rPr>
      <w:rFonts w:ascii="Verdana" w:hAnsi="Verdana" w:cs="Times New Roman"/>
      <w:sz w:val="24"/>
      <w:szCs w:val="24"/>
      <w:lang w:val="en-GB" w:eastAsia="nl-NL"/>
    </w:rPr>
  </w:style>
  <w:style w:type="paragraph" w:styleId="Salutation">
    <w:name w:val="Salutation"/>
    <w:basedOn w:val="Normal"/>
    <w:next w:val="Normal"/>
    <w:link w:val="SalutationChar"/>
    <w:uiPriority w:val="99"/>
    <w:semiHidden/>
    <w:rsid w:val="00281AB2"/>
    <w:pPr>
      <w:jc w:val="left"/>
    </w:pPr>
    <w:rPr>
      <w:rFonts w:ascii="Times New Roman" w:hAnsi="Times New Roman"/>
      <w:szCs w:val="20"/>
      <w:lang w:val="en-US" w:eastAsia="en-US"/>
    </w:rPr>
  </w:style>
  <w:style w:type="character" w:customStyle="1" w:styleId="SalutationChar">
    <w:name w:val="Salutation Char"/>
    <w:basedOn w:val="DefaultParagraphFont"/>
    <w:link w:val="Salutation"/>
    <w:uiPriority w:val="99"/>
    <w:semiHidden/>
    <w:locked/>
    <w:rPr>
      <w:rFonts w:ascii="Verdana" w:hAnsi="Verdana" w:cs="Times New Roman"/>
      <w:sz w:val="24"/>
      <w:szCs w:val="24"/>
      <w:lang w:val="en-GB" w:eastAsia="nl-NL"/>
    </w:rPr>
  </w:style>
  <w:style w:type="paragraph" w:styleId="Signature">
    <w:name w:val="Signature"/>
    <w:basedOn w:val="Normal"/>
    <w:link w:val="SignatureChar"/>
    <w:uiPriority w:val="99"/>
    <w:semiHidden/>
    <w:rsid w:val="00281AB2"/>
    <w:pPr>
      <w:ind w:left="4320"/>
      <w:jc w:val="left"/>
    </w:pPr>
    <w:rPr>
      <w:rFonts w:ascii="Times New Roman" w:hAnsi="Times New Roman"/>
      <w:szCs w:val="20"/>
      <w:lang w:val="en-US" w:eastAsia="en-US"/>
    </w:rPr>
  </w:style>
  <w:style w:type="character" w:customStyle="1" w:styleId="SignatureChar">
    <w:name w:val="Signature Char"/>
    <w:basedOn w:val="DefaultParagraphFont"/>
    <w:link w:val="Signature"/>
    <w:uiPriority w:val="99"/>
    <w:semiHidden/>
    <w:locked/>
    <w:rPr>
      <w:rFonts w:ascii="Verdana" w:hAnsi="Verdana" w:cs="Times New Roman"/>
      <w:sz w:val="24"/>
      <w:szCs w:val="24"/>
      <w:lang w:val="en-GB" w:eastAsia="nl-NL"/>
    </w:rPr>
  </w:style>
  <w:style w:type="paragraph" w:styleId="TableofAuthorities">
    <w:name w:val="table of authorities"/>
    <w:basedOn w:val="Normal"/>
    <w:next w:val="Normal"/>
    <w:uiPriority w:val="99"/>
    <w:semiHidden/>
    <w:rsid w:val="00281AB2"/>
    <w:pPr>
      <w:ind w:left="200" w:hanging="200"/>
      <w:jc w:val="left"/>
    </w:pPr>
    <w:rPr>
      <w:rFonts w:ascii="Times New Roman" w:hAnsi="Times New Roman"/>
      <w:szCs w:val="20"/>
      <w:lang w:val="en-US" w:eastAsia="en-US"/>
    </w:rPr>
  </w:style>
  <w:style w:type="paragraph" w:styleId="TableofFigures">
    <w:name w:val="table of figures"/>
    <w:basedOn w:val="Normal"/>
    <w:next w:val="Normal"/>
    <w:uiPriority w:val="99"/>
    <w:semiHidden/>
    <w:rsid w:val="00281AB2"/>
    <w:pPr>
      <w:ind w:left="400" w:hanging="400"/>
      <w:jc w:val="left"/>
    </w:pPr>
    <w:rPr>
      <w:rFonts w:ascii="Times New Roman" w:hAnsi="Times New Roman"/>
      <w:szCs w:val="20"/>
      <w:lang w:val="en-US" w:eastAsia="en-US"/>
    </w:rPr>
  </w:style>
  <w:style w:type="paragraph" w:styleId="TOAHeading">
    <w:name w:val="toa heading"/>
    <w:basedOn w:val="Normal"/>
    <w:next w:val="Normal"/>
    <w:uiPriority w:val="99"/>
    <w:semiHidden/>
    <w:rsid w:val="00281AB2"/>
    <w:pPr>
      <w:spacing w:before="120"/>
      <w:jc w:val="left"/>
    </w:pPr>
    <w:rPr>
      <w:rFonts w:ascii="Arial" w:hAnsi="Arial"/>
      <w:b/>
      <w:sz w:val="24"/>
      <w:szCs w:val="20"/>
      <w:lang w:val="en-US" w:eastAsia="en-US"/>
    </w:rPr>
  </w:style>
  <w:style w:type="paragraph" w:styleId="TOC1">
    <w:name w:val="toc 1"/>
    <w:basedOn w:val="Normal"/>
    <w:next w:val="Normal"/>
    <w:autoRedefine/>
    <w:uiPriority w:val="39"/>
    <w:semiHidden/>
    <w:rsid w:val="00281AB2"/>
    <w:pPr>
      <w:jc w:val="left"/>
    </w:pPr>
    <w:rPr>
      <w:rFonts w:ascii="Times New Roman" w:hAnsi="Times New Roman"/>
      <w:szCs w:val="20"/>
      <w:lang w:val="en-US" w:eastAsia="en-US"/>
    </w:rPr>
  </w:style>
  <w:style w:type="paragraph" w:styleId="TOC2">
    <w:name w:val="toc 2"/>
    <w:basedOn w:val="Normal"/>
    <w:next w:val="Normal"/>
    <w:autoRedefine/>
    <w:uiPriority w:val="39"/>
    <w:semiHidden/>
    <w:rsid w:val="00281AB2"/>
    <w:pPr>
      <w:ind w:left="200"/>
      <w:jc w:val="left"/>
    </w:pPr>
    <w:rPr>
      <w:rFonts w:ascii="Times New Roman" w:hAnsi="Times New Roman"/>
      <w:szCs w:val="20"/>
      <w:lang w:val="en-US" w:eastAsia="en-US"/>
    </w:rPr>
  </w:style>
  <w:style w:type="paragraph" w:styleId="TOC3">
    <w:name w:val="toc 3"/>
    <w:basedOn w:val="Normal"/>
    <w:next w:val="Normal"/>
    <w:autoRedefine/>
    <w:uiPriority w:val="39"/>
    <w:semiHidden/>
    <w:rsid w:val="00281AB2"/>
    <w:pPr>
      <w:ind w:left="400"/>
      <w:jc w:val="left"/>
    </w:pPr>
    <w:rPr>
      <w:rFonts w:ascii="Times New Roman" w:hAnsi="Times New Roman"/>
      <w:szCs w:val="20"/>
      <w:lang w:val="en-US" w:eastAsia="en-US"/>
    </w:rPr>
  </w:style>
  <w:style w:type="paragraph" w:styleId="TOC4">
    <w:name w:val="toc 4"/>
    <w:basedOn w:val="Normal"/>
    <w:next w:val="Normal"/>
    <w:autoRedefine/>
    <w:uiPriority w:val="39"/>
    <w:semiHidden/>
    <w:rsid w:val="00281AB2"/>
    <w:pPr>
      <w:ind w:left="600"/>
      <w:jc w:val="left"/>
    </w:pPr>
    <w:rPr>
      <w:rFonts w:ascii="Times New Roman" w:hAnsi="Times New Roman"/>
      <w:szCs w:val="20"/>
      <w:lang w:val="en-US" w:eastAsia="en-US"/>
    </w:rPr>
  </w:style>
  <w:style w:type="paragraph" w:styleId="TOC5">
    <w:name w:val="toc 5"/>
    <w:basedOn w:val="Normal"/>
    <w:next w:val="Normal"/>
    <w:autoRedefine/>
    <w:uiPriority w:val="39"/>
    <w:semiHidden/>
    <w:rsid w:val="00281AB2"/>
    <w:pPr>
      <w:ind w:left="800"/>
      <w:jc w:val="left"/>
    </w:pPr>
    <w:rPr>
      <w:rFonts w:ascii="Times New Roman" w:hAnsi="Times New Roman"/>
      <w:szCs w:val="20"/>
      <w:lang w:val="en-US" w:eastAsia="en-US"/>
    </w:rPr>
  </w:style>
  <w:style w:type="paragraph" w:styleId="TOC6">
    <w:name w:val="toc 6"/>
    <w:basedOn w:val="Normal"/>
    <w:next w:val="Normal"/>
    <w:autoRedefine/>
    <w:uiPriority w:val="39"/>
    <w:semiHidden/>
    <w:rsid w:val="00281AB2"/>
    <w:pPr>
      <w:ind w:left="1000"/>
      <w:jc w:val="left"/>
    </w:pPr>
    <w:rPr>
      <w:rFonts w:ascii="Times New Roman" w:hAnsi="Times New Roman"/>
      <w:szCs w:val="20"/>
      <w:lang w:val="en-US" w:eastAsia="en-US"/>
    </w:rPr>
  </w:style>
  <w:style w:type="paragraph" w:styleId="TOC7">
    <w:name w:val="toc 7"/>
    <w:basedOn w:val="Normal"/>
    <w:next w:val="Normal"/>
    <w:autoRedefine/>
    <w:uiPriority w:val="39"/>
    <w:semiHidden/>
    <w:rsid w:val="00281AB2"/>
    <w:pPr>
      <w:ind w:left="1200"/>
      <w:jc w:val="left"/>
    </w:pPr>
    <w:rPr>
      <w:rFonts w:ascii="Times New Roman" w:hAnsi="Times New Roman"/>
      <w:szCs w:val="20"/>
      <w:lang w:val="en-US" w:eastAsia="en-US"/>
    </w:rPr>
  </w:style>
  <w:style w:type="paragraph" w:styleId="TOC8">
    <w:name w:val="toc 8"/>
    <w:basedOn w:val="Normal"/>
    <w:next w:val="Normal"/>
    <w:autoRedefine/>
    <w:uiPriority w:val="39"/>
    <w:semiHidden/>
    <w:rsid w:val="00281AB2"/>
    <w:pPr>
      <w:ind w:left="1400"/>
      <w:jc w:val="left"/>
    </w:pPr>
    <w:rPr>
      <w:rFonts w:ascii="Times New Roman" w:hAnsi="Times New Roman"/>
      <w:szCs w:val="20"/>
      <w:lang w:val="en-US" w:eastAsia="en-US"/>
    </w:rPr>
  </w:style>
  <w:style w:type="paragraph" w:styleId="TOC9">
    <w:name w:val="toc 9"/>
    <w:basedOn w:val="Normal"/>
    <w:next w:val="Normal"/>
    <w:autoRedefine/>
    <w:uiPriority w:val="39"/>
    <w:semiHidden/>
    <w:rsid w:val="00281AB2"/>
    <w:pPr>
      <w:ind w:left="1600"/>
      <w:jc w:val="left"/>
    </w:pPr>
    <w:rPr>
      <w:rFonts w:ascii="Times New Roman" w:hAnsi="Times New Roman"/>
      <w:szCs w:val="20"/>
      <w:lang w:val="en-US" w:eastAsia="en-US"/>
    </w:rPr>
  </w:style>
  <w:style w:type="paragraph" w:customStyle="1" w:styleId="Equation">
    <w:name w:val="Equation"/>
    <w:basedOn w:val="Normal"/>
    <w:next w:val="Normal"/>
    <w:autoRedefine/>
    <w:semiHidden/>
    <w:rsid w:val="00281AB2"/>
    <w:pPr>
      <w:tabs>
        <w:tab w:val="center" w:pos="3240"/>
        <w:tab w:val="right" w:pos="6480"/>
      </w:tabs>
      <w:autoSpaceDE w:val="0"/>
      <w:autoSpaceDN w:val="0"/>
      <w:spacing w:before="120" w:after="120"/>
      <w:jc w:val="left"/>
    </w:pPr>
    <w:rPr>
      <w:rFonts w:ascii="Times New Roman" w:hAnsi="Times New Roman"/>
      <w:szCs w:val="20"/>
      <w:lang w:val="en-US" w:eastAsia="en-US"/>
    </w:rPr>
  </w:style>
  <w:style w:type="paragraph" w:customStyle="1" w:styleId="TextIndent">
    <w:name w:val="Text Indent"/>
    <w:semiHidden/>
    <w:rsid w:val="00281AB2"/>
    <w:pPr>
      <w:spacing w:line="260" w:lineRule="exact"/>
      <w:ind w:firstLine="360"/>
      <w:jc w:val="both"/>
    </w:pPr>
    <w:rPr>
      <w:lang w:val="en-US" w:eastAsia="en-US"/>
    </w:rPr>
  </w:style>
  <w:style w:type="character" w:customStyle="1" w:styleId="sparaChar">
    <w:name w:val="spara Char"/>
    <w:link w:val="spara"/>
    <w:locked/>
    <w:rsid w:val="00281AB2"/>
    <w:rPr>
      <w:lang w:val="en-US" w:eastAsia="en-US"/>
    </w:rPr>
  </w:style>
  <w:style w:type="paragraph" w:customStyle="1" w:styleId="MTDisplayEquation">
    <w:name w:val="MTDisplayEquation"/>
    <w:basedOn w:val="Normal"/>
    <w:next w:val="Normal"/>
    <w:link w:val="MTDisplayEquationChar"/>
    <w:semiHidden/>
    <w:rsid w:val="00281AB2"/>
    <w:pPr>
      <w:tabs>
        <w:tab w:val="center" w:pos="4820"/>
        <w:tab w:val="right" w:pos="9640"/>
      </w:tabs>
      <w:spacing w:line="360" w:lineRule="auto"/>
      <w:ind w:firstLine="720"/>
    </w:pPr>
    <w:rPr>
      <w:rFonts w:ascii="Times New Roman" w:hAnsi="Times New Roman"/>
      <w:sz w:val="24"/>
      <w:lang w:eastAsia="lt-LT"/>
    </w:rPr>
  </w:style>
  <w:style w:type="paragraph" w:styleId="HTMLPreformatted">
    <w:name w:val="HTML Preformatted"/>
    <w:basedOn w:val="Normal"/>
    <w:link w:val="HTMLPreformattedChar"/>
    <w:uiPriority w:val="99"/>
    <w:semiHidden/>
    <w:rsid w:val="0028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lt-LT"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GB" w:eastAsia="nl-NL"/>
    </w:rPr>
  </w:style>
  <w:style w:type="character" w:customStyle="1" w:styleId="hw">
    <w:name w:val="hw"/>
    <w:semiHidden/>
    <w:rsid w:val="00281AB2"/>
    <w:rPr>
      <w:rFonts w:ascii="Arial" w:hAnsi="Arial"/>
      <w:b/>
      <w:color w:val="A52A2A"/>
    </w:rPr>
  </w:style>
  <w:style w:type="character" w:styleId="PlaceholderText">
    <w:name w:val="Placeholder Text"/>
    <w:basedOn w:val="DefaultParagraphFont"/>
    <w:uiPriority w:val="99"/>
    <w:semiHidden/>
    <w:rsid w:val="00281AB2"/>
    <w:rPr>
      <w:rFonts w:cs="Times New Roman"/>
      <w:color w:val="808080"/>
    </w:rPr>
  </w:style>
  <w:style w:type="paragraph" w:styleId="E-mailSignature">
    <w:name w:val="E-mail Signature"/>
    <w:basedOn w:val="Normal"/>
    <w:link w:val="E-mailSignatureChar"/>
    <w:uiPriority w:val="99"/>
    <w:semiHidden/>
    <w:rsid w:val="008F0BB2"/>
  </w:style>
  <w:style w:type="character" w:customStyle="1" w:styleId="E-mailSignatureChar">
    <w:name w:val="E-mail Signature Char"/>
    <w:basedOn w:val="DefaultParagraphFont"/>
    <w:link w:val="E-mailSignature"/>
    <w:uiPriority w:val="99"/>
    <w:semiHidden/>
    <w:locked/>
    <w:rPr>
      <w:rFonts w:ascii="Verdana" w:hAnsi="Verdana" w:cs="Times New Roman"/>
      <w:sz w:val="24"/>
      <w:szCs w:val="24"/>
      <w:lang w:val="en-GB" w:eastAsia="nl-NL"/>
    </w:rPr>
  </w:style>
  <w:style w:type="character" w:styleId="Emphasis">
    <w:name w:val="Emphasis"/>
    <w:basedOn w:val="DefaultParagraphFont"/>
    <w:uiPriority w:val="20"/>
    <w:qFormat/>
    <w:rsid w:val="008F0BB2"/>
    <w:rPr>
      <w:rFonts w:cs="Times New Roman"/>
      <w:i/>
    </w:rPr>
  </w:style>
  <w:style w:type="character" w:styleId="HTMLAcronym">
    <w:name w:val="HTML Acronym"/>
    <w:basedOn w:val="DefaultParagraphFont"/>
    <w:uiPriority w:val="99"/>
    <w:semiHidden/>
    <w:rsid w:val="008F0BB2"/>
    <w:rPr>
      <w:rFonts w:cs="Times New Roman"/>
    </w:rPr>
  </w:style>
  <w:style w:type="paragraph" w:styleId="HTMLAddress">
    <w:name w:val="HTML Address"/>
    <w:basedOn w:val="Normal"/>
    <w:link w:val="HTMLAddressChar"/>
    <w:uiPriority w:val="99"/>
    <w:semiHidden/>
    <w:rsid w:val="008F0BB2"/>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24"/>
      <w:szCs w:val="24"/>
      <w:lang w:val="en-GB" w:eastAsia="nl-NL"/>
    </w:rPr>
  </w:style>
  <w:style w:type="character" w:styleId="HTMLCite">
    <w:name w:val="HTML Cite"/>
    <w:basedOn w:val="DefaultParagraphFont"/>
    <w:uiPriority w:val="99"/>
    <w:semiHidden/>
    <w:rsid w:val="008F0BB2"/>
    <w:rPr>
      <w:rFonts w:cs="Times New Roman"/>
      <w:i/>
    </w:rPr>
  </w:style>
  <w:style w:type="character" w:styleId="HTMLCode">
    <w:name w:val="HTML Code"/>
    <w:basedOn w:val="DefaultParagraphFont"/>
    <w:uiPriority w:val="99"/>
    <w:semiHidden/>
    <w:rsid w:val="008F0BB2"/>
    <w:rPr>
      <w:rFonts w:ascii="Courier New" w:hAnsi="Courier New" w:cs="Times New Roman"/>
      <w:sz w:val="20"/>
    </w:rPr>
  </w:style>
  <w:style w:type="character" w:styleId="HTMLDefinition">
    <w:name w:val="HTML Definition"/>
    <w:basedOn w:val="DefaultParagraphFont"/>
    <w:uiPriority w:val="99"/>
    <w:semiHidden/>
    <w:rsid w:val="008F0BB2"/>
    <w:rPr>
      <w:rFonts w:cs="Times New Roman"/>
      <w:i/>
    </w:rPr>
  </w:style>
  <w:style w:type="character" w:styleId="HTMLKeyboard">
    <w:name w:val="HTML Keyboard"/>
    <w:basedOn w:val="DefaultParagraphFont"/>
    <w:uiPriority w:val="99"/>
    <w:semiHidden/>
    <w:rsid w:val="008F0BB2"/>
    <w:rPr>
      <w:rFonts w:ascii="Courier New" w:hAnsi="Courier New" w:cs="Times New Roman"/>
      <w:sz w:val="20"/>
    </w:rPr>
  </w:style>
  <w:style w:type="character" w:styleId="HTMLSample">
    <w:name w:val="HTML Sample"/>
    <w:basedOn w:val="DefaultParagraphFont"/>
    <w:uiPriority w:val="99"/>
    <w:semiHidden/>
    <w:rsid w:val="008F0BB2"/>
    <w:rPr>
      <w:rFonts w:ascii="Courier New" w:hAnsi="Courier New" w:cs="Times New Roman"/>
    </w:rPr>
  </w:style>
  <w:style w:type="character" w:styleId="HTMLTypewriter">
    <w:name w:val="HTML Typewriter"/>
    <w:basedOn w:val="DefaultParagraphFont"/>
    <w:uiPriority w:val="99"/>
    <w:semiHidden/>
    <w:rsid w:val="008F0BB2"/>
    <w:rPr>
      <w:rFonts w:ascii="Courier New" w:hAnsi="Courier New" w:cs="Times New Roman"/>
      <w:sz w:val="20"/>
    </w:rPr>
  </w:style>
  <w:style w:type="character" w:styleId="HTMLVariable">
    <w:name w:val="HTML Variable"/>
    <w:basedOn w:val="DefaultParagraphFont"/>
    <w:uiPriority w:val="99"/>
    <w:semiHidden/>
    <w:rsid w:val="008F0BB2"/>
    <w:rPr>
      <w:rFonts w:cs="Times New Roman"/>
      <w:i/>
    </w:rPr>
  </w:style>
  <w:style w:type="character" w:styleId="LineNumber">
    <w:name w:val="line number"/>
    <w:basedOn w:val="DefaultParagraphFont"/>
    <w:uiPriority w:val="99"/>
    <w:semiHidden/>
    <w:rsid w:val="008F0BB2"/>
    <w:rPr>
      <w:rFonts w:cs="Times New Roman"/>
    </w:rPr>
  </w:style>
  <w:style w:type="character" w:styleId="Strong">
    <w:name w:val="Strong"/>
    <w:basedOn w:val="DefaultParagraphFont"/>
    <w:uiPriority w:val="22"/>
    <w:qFormat/>
    <w:rsid w:val="008F0BB2"/>
    <w:rPr>
      <w:rFonts w:cs="Times New Roman"/>
      <w:b/>
    </w:rPr>
  </w:style>
  <w:style w:type="table" w:styleId="Table3Deffects1">
    <w:name w:val="Table 3D effects 1"/>
    <w:basedOn w:val="TableNormal"/>
    <w:uiPriority w:val="99"/>
    <w:semiHidden/>
    <w:rsid w:val="008F0BB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F0BB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F0BB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F0BB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F0BB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F0BB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F0BB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F0BB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F0BB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F0BB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semiHidden/>
    <w:rsid w:val="008F0BB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F0B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F0B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F0BB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F0BB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F0BB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F0BB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F0BB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F0BB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F0BB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F0BB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F0BB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F0BB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F0BB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F0BB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F0BB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F0B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F0B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F0BB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F0BB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IAChar">
    <w:name w:val="CIA Char"/>
    <w:link w:val="CIA"/>
    <w:locked/>
    <w:rsid w:val="00484558"/>
  </w:style>
  <w:style w:type="character" w:customStyle="1" w:styleId="MTDisplayEquationChar">
    <w:name w:val="MTDisplayEquation Char"/>
    <w:link w:val="MTDisplayEquation"/>
    <w:locked/>
    <w:rsid w:val="00264578"/>
    <w:rPr>
      <w:sz w:val="24"/>
      <w:lang w:val="en-GB" w:eastAsia="lt-LT"/>
    </w:rPr>
  </w:style>
  <w:style w:type="paragraph" w:styleId="CommentSubject">
    <w:name w:val="annotation subject"/>
    <w:basedOn w:val="CommentText"/>
    <w:next w:val="CommentText"/>
    <w:link w:val="CommentSubjectChar"/>
    <w:uiPriority w:val="99"/>
    <w:rsid w:val="003C6848"/>
    <w:pPr>
      <w:jc w:val="both"/>
    </w:pPr>
    <w:rPr>
      <w:rFonts w:ascii="Verdana" w:hAnsi="Verdana"/>
      <w:b/>
      <w:bCs/>
      <w:lang w:val="en-GB" w:eastAsia="nl-NL"/>
    </w:rPr>
  </w:style>
  <w:style w:type="character" w:customStyle="1" w:styleId="CommentSubjectChar">
    <w:name w:val="Comment Subject Char"/>
    <w:basedOn w:val="CommentTextChar"/>
    <w:link w:val="CommentSubject"/>
    <w:uiPriority w:val="99"/>
    <w:locked/>
    <w:rsid w:val="003C6848"/>
    <w:rPr>
      <w:rFonts w:ascii="Verdana" w:hAnsi="Verdana" w:cs="Times New Roman"/>
      <w:b/>
      <w:lang w:val="en-GB" w:eastAsia="nl-NL"/>
    </w:rPr>
  </w:style>
  <w:style w:type="paragraph" w:customStyle="1" w:styleId="SemEspaamento">
    <w:name w:val="Sem Espaçamento"/>
    <w:qFormat/>
    <w:rsid w:val="00264578"/>
    <w:rPr>
      <w:sz w:val="24"/>
      <w:szCs w:val="24"/>
      <w:lang w:val="pt-BR" w:eastAsia="pt-BR"/>
    </w:rPr>
  </w:style>
  <w:style w:type="paragraph" w:customStyle="1" w:styleId="Referencestyle">
    <w:name w:val="Reference_style"/>
    <w:basedOn w:val="Normal"/>
    <w:rsid w:val="002805C1"/>
    <w:pPr>
      <w:spacing w:after="40"/>
      <w:ind w:left="454" w:hanging="454"/>
    </w:pPr>
    <w:rPr>
      <w:rFonts w:ascii="Times New Roman" w:hAnsi="Times New Roman"/>
      <w:sz w:val="18"/>
      <w:szCs w:val="18"/>
      <w:lang w:val="en-US" w:eastAsia="pl-PL"/>
    </w:rPr>
  </w:style>
  <w:style w:type="paragraph" w:customStyle="1" w:styleId="06HEADING2nd">
    <w:name w:val="06_HEADING_2nd"/>
    <w:basedOn w:val="Normal"/>
    <w:rsid w:val="003A1D73"/>
    <w:pPr>
      <w:keepNext/>
      <w:keepLines/>
      <w:spacing w:before="120" w:after="120"/>
      <w:jc w:val="left"/>
    </w:pPr>
    <w:rPr>
      <w:rFonts w:ascii="Times New Roman" w:hAnsi="Times New Roman"/>
      <w:b/>
      <w:sz w:val="22"/>
      <w:szCs w:val="22"/>
      <w:lang w:val="en-US" w:eastAsia="en-US"/>
    </w:rPr>
  </w:style>
  <w:style w:type="paragraph" w:customStyle="1" w:styleId="12FOOTNOTE">
    <w:name w:val="12_FOOTNOTE"/>
    <w:rsid w:val="00C16150"/>
    <w:pPr>
      <w:keepLines/>
      <w:widowControl w:val="0"/>
      <w:spacing w:line="200" w:lineRule="exact"/>
    </w:pPr>
    <w:rPr>
      <w:rFonts w:eastAsia="SimSun"/>
      <w:sz w:val="16"/>
      <w:lang w:val="en-US" w:eastAsia="en-US"/>
    </w:rPr>
  </w:style>
  <w:style w:type="paragraph" w:customStyle="1" w:styleId="normalusDiagramaDiagramaDiagramaDiagramaDiagramaDiagramaDiagramaDiagramaDiagramaDiagramaDiagramaDiagramaDiagramaDiagramaDiagramaDiagramaDiagramaDiagramaDiagramaDiagramaDiagramaDiagramaDiagramaDiagramaDiagramaDiagramaDiagrama">
    <w:name w:val="normalus Diagrama Diagrama Diagrama Diagrama Diagrama Diagrama Diagrama Diagrama Diagrama Diagrama Diagrama Diagrama Diagrama Diagrama Diagrama Diagrama Diagrama Diagrama Diagrama Diagrama Diagrama Diagrama Diagrama Diagrama Diagrama Diagrama Diagrama"/>
    <w:basedOn w:val="Normal"/>
    <w:link w:val="normalusDiagramaDiagramaDiagramaDiagramaDiagramaDiagramaDiagramaDiagramaDiagramaDiagramaDiagramaDiagramaDiagramaDiagramaDiagramaDiagramaDiagramaDiagramaDiagramaDiagramaDiagramaDiagramaDiagramaDiagramaDiagramaDiagramaDiagrama1"/>
    <w:rsid w:val="002805C1"/>
    <w:pPr>
      <w:autoSpaceDE w:val="0"/>
      <w:autoSpaceDN w:val="0"/>
      <w:adjustRightInd w:val="0"/>
      <w:spacing w:line="360" w:lineRule="auto"/>
      <w:ind w:firstLine="567"/>
    </w:pPr>
    <w:rPr>
      <w:rFonts w:ascii="Times New Roman" w:hAnsi="Times New Roman"/>
      <w:kern w:val="16"/>
      <w:sz w:val="24"/>
      <w:szCs w:val="22"/>
      <w:lang w:val="lt-LT" w:eastAsia="en-US"/>
    </w:rPr>
  </w:style>
  <w:style w:type="character" w:customStyle="1" w:styleId="normalusDiagramaDiagramaDiagramaDiagramaDiagramaDiagramaDiagramaDiagramaDiagramaDiagramaDiagramaDiagramaDiagramaDiagramaDiagramaDiagramaDiagramaDiagramaDiagramaDiagramaDiagramaDiagramaDiagramaDiagramaDiagramaDiagramaDiagrama1">
    <w:name w:val="normalus Diagrama Diagrama Diagrama Diagrama Diagrama Diagrama Diagrama Diagrama Diagrama Diagrama Diagrama Diagrama Diagrama Diagrama Diagrama Diagrama Diagrama Diagrama Diagrama Diagrama Diagrama Diagrama Diagrama Diagrama Diagrama Diagrama Diagrama1"/>
    <w:link w:val="normalusDiagramaDiagramaDiagramaDiagramaDiagramaDiagramaDiagramaDiagramaDiagramaDiagramaDiagramaDiagramaDiagramaDiagramaDiagramaDiagramaDiagramaDiagramaDiagramaDiagramaDiagramaDiagramaDiagramaDiagramaDiagramaDiagramaDiagrama"/>
    <w:locked/>
    <w:rsid w:val="002805C1"/>
    <w:rPr>
      <w:kern w:val="16"/>
      <w:sz w:val="22"/>
      <w:lang w:val="lt-LT" w:eastAsia="en-US"/>
    </w:rPr>
  </w:style>
  <w:style w:type="paragraph" w:customStyle="1" w:styleId="07PARAGRAPH">
    <w:name w:val="07_PARAGRAPH"/>
    <w:basedOn w:val="Normal"/>
    <w:rsid w:val="00A93975"/>
    <w:pPr>
      <w:autoSpaceDE w:val="0"/>
      <w:autoSpaceDN w:val="0"/>
      <w:adjustRightInd w:val="0"/>
      <w:ind w:firstLine="425"/>
      <w:textAlignment w:val="center"/>
    </w:pPr>
    <w:rPr>
      <w:rFonts w:ascii="Times New Roman" w:hAnsi="Times New Roman"/>
      <w:sz w:val="22"/>
      <w:szCs w:val="21"/>
      <w:lang w:eastAsia="en-US"/>
    </w:rPr>
  </w:style>
  <w:style w:type="paragraph" w:customStyle="1" w:styleId="06HEADING1st">
    <w:name w:val="06_HEADING 1st"/>
    <w:basedOn w:val="Normal"/>
    <w:qFormat/>
    <w:rsid w:val="005D330E"/>
    <w:pPr>
      <w:keepNext/>
      <w:autoSpaceDE w:val="0"/>
      <w:autoSpaceDN w:val="0"/>
      <w:adjustRightInd w:val="0"/>
      <w:spacing w:before="360" w:after="120"/>
      <w:jc w:val="left"/>
      <w:textAlignment w:val="center"/>
    </w:pPr>
    <w:rPr>
      <w:rFonts w:ascii="Times New Roman Bold" w:hAnsi="Times New Roman Bold"/>
      <w:b/>
      <w:bCs/>
      <w:color w:val="000000"/>
      <w:sz w:val="24"/>
      <w:szCs w:val="22"/>
      <w:lang w:eastAsia="en-US"/>
    </w:rPr>
  </w:style>
  <w:style w:type="paragraph" w:customStyle="1" w:styleId="keywords">
    <w:name w:val="keywords"/>
    <w:basedOn w:val="Normal"/>
    <w:next w:val="Normal"/>
    <w:rsid w:val="002805C1"/>
    <w:pPr>
      <w:overflowPunct w:val="0"/>
      <w:autoSpaceDE w:val="0"/>
      <w:autoSpaceDN w:val="0"/>
      <w:adjustRightInd w:val="0"/>
      <w:spacing w:before="120" w:line="360" w:lineRule="auto"/>
      <w:jc w:val="left"/>
      <w:textAlignment w:val="baseline"/>
    </w:pPr>
    <w:rPr>
      <w:rFonts w:ascii="Times New Roman" w:hAnsi="Times New Roman"/>
      <w:i/>
      <w:sz w:val="24"/>
      <w:szCs w:val="20"/>
      <w:lang w:val="en-US" w:eastAsia="de-DE"/>
    </w:rPr>
  </w:style>
  <w:style w:type="paragraph" w:customStyle="1" w:styleId="equation0">
    <w:name w:val="equation"/>
    <w:basedOn w:val="Normal"/>
    <w:next w:val="Normal"/>
    <w:link w:val="equationChar"/>
    <w:rsid w:val="002805C1"/>
    <w:pPr>
      <w:overflowPunct w:val="0"/>
      <w:autoSpaceDE w:val="0"/>
      <w:autoSpaceDN w:val="0"/>
      <w:adjustRightInd w:val="0"/>
      <w:spacing w:before="120" w:after="120" w:line="360" w:lineRule="auto"/>
      <w:jc w:val="center"/>
      <w:textAlignment w:val="baseline"/>
    </w:pPr>
    <w:rPr>
      <w:rFonts w:ascii="Times New Roman" w:hAnsi="Times New Roman"/>
      <w:sz w:val="24"/>
      <w:szCs w:val="20"/>
      <w:lang w:val="en-US" w:eastAsia="de-DE"/>
    </w:rPr>
  </w:style>
  <w:style w:type="character" w:customStyle="1" w:styleId="equationChar">
    <w:name w:val="equation Char"/>
    <w:link w:val="equation0"/>
    <w:locked/>
    <w:rsid w:val="002805C1"/>
    <w:rPr>
      <w:sz w:val="24"/>
      <w:lang w:val="en-US" w:eastAsia="de-DE"/>
    </w:rPr>
  </w:style>
  <w:style w:type="character" w:customStyle="1" w:styleId="Heading2Char">
    <w:name w:val="Heading 2 Char"/>
    <w:rsid w:val="002805C1"/>
    <w:rPr>
      <w:rFonts w:ascii="Arial" w:hAnsi="Arial"/>
      <w:b/>
      <w:i/>
      <w:sz w:val="28"/>
      <w:lang w:val="en-GB" w:eastAsia="nl-NL"/>
    </w:rPr>
  </w:style>
  <w:style w:type="paragraph" w:customStyle="1" w:styleId="Contedodatabela0">
    <w:name w:val="Conte˙do da tabela"/>
    <w:basedOn w:val="Normal"/>
    <w:rsid w:val="002805C1"/>
    <w:pPr>
      <w:suppressLineNumbers/>
      <w:suppressAutoHyphens/>
      <w:jc w:val="left"/>
    </w:pPr>
    <w:rPr>
      <w:rFonts w:ascii="Times New Roman" w:hAnsi="Times New Roman"/>
      <w:sz w:val="24"/>
      <w:lang w:val="pt-BR" w:eastAsia="ar-SA"/>
    </w:rPr>
  </w:style>
  <w:style w:type="paragraph" w:customStyle="1" w:styleId="Ttulodatabela0">
    <w:name w:val="T√tulo da tabela"/>
    <w:basedOn w:val="Contedodatabela0"/>
    <w:rsid w:val="002805C1"/>
    <w:pPr>
      <w:jc w:val="center"/>
    </w:pPr>
    <w:rPr>
      <w:b/>
      <w:bCs/>
      <w:i/>
      <w:iCs/>
    </w:rPr>
  </w:style>
  <w:style w:type="paragraph" w:customStyle="1" w:styleId="02AUTHORS">
    <w:name w:val="02_AUTHORS"/>
    <w:basedOn w:val="Normal"/>
    <w:rsid w:val="00827EAC"/>
    <w:pPr>
      <w:spacing w:before="300" w:after="120"/>
      <w:ind w:left="1559" w:hanging="1559"/>
      <w:jc w:val="center"/>
    </w:pPr>
    <w:rPr>
      <w:rFonts w:ascii="Times New Roman" w:hAnsi="Times New Roman"/>
      <w:b/>
      <w:sz w:val="22"/>
      <w:szCs w:val="22"/>
      <w:lang w:eastAsia="lt-LT"/>
    </w:rPr>
  </w:style>
  <w:style w:type="paragraph" w:customStyle="1" w:styleId="03AFFILIATION">
    <w:name w:val="03_AFFILIATION"/>
    <w:basedOn w:val="Normal"/>
    <w:link w:val="03AFFILIATIONChar"/>
    <w:rsid w:val="00A67700"/>
    <w:pPr>
      <w:jc w:val="center"/>
    </w:pPr>
    <w:rPr>
      <w:rFonts w:ascii="Times New Roman" w:hAnsi="Times New Roman"/>
      <w:i/>
      <w:szCs w:val="20"/>
      <w:lang w:val="en-US" w:eastAsia="lt-LT"/>
    </w:rPr>
  </w:style>
  <w:style w:type="character" w:customStyle="1" w:styleId="03AFFILIATIONChar">
    <w:name w:val="03_AFFILIATION Char"/>
    <w:link w:val="03AFFILIATION"/>
    <w:locked/>
    <w:rsid w:val="00F1165E"/>
    <w:rPr>
      <w:i/>
      <w:lang w:val="en-US" w:eastAsia="lt-LT"/>
    </w:rPr>
  </w:style>
  <w:style w:type="paragraph" w:customStyle="1" w:styleId="04ABSTRACT">
    <w:name w:val="04 _ABSTRACT"/>
    <w:basedOn w:val="Normal"/>
    <w:rsid w:val="00827EAC"/>
    <w:pPr>
      <w:spacing w:before="240"/>
      <w:ind w:left="425" w:right="425"/>
    </w:pPr>
    <w:rPr>
      <w:rFonts w:ascii="Times New Roman" w:hAnsi="Times New Roman"/>
      <w:sz w:val="18"/>
      <w:szCs w:val="20"/>
      <w:lang w:eastAsia="lt-LT"/>
    </w:rPr>
  </w:style>
  <w:style w:type="paragraph" w:customStyle="1" w:styleId="10REFERENCES">
    <w:name w:val="10_REFERENCES"/>
    <w:basedOn w:val="Normal"/>
    <w:rsid w:val="00F478B1"/>
    <w:pPr>
      <w:spacing w:after="40"/>
      <w:ind w:left="425" w:hanging="425"/>
    </w:pPr>
    <w:rPr>
      <w:rFonts w:ascii="Times New Roman" w:hAnsi="Times New Roman"/>
      <w:szCs w:val="20"/>
      <w:lang w:eastAsia="lt-LT"/>
    </w:rPr>
  </w:style>
  <w:style w:type="paragraph" w:customStyle="1" w:styleId="08TABLE">
    <w:name w:val="08_TABLE"/>
    <w:basedOn w:val="Normal"/>
    <w:rsid w:val="0053475B"/>
    <w:pPr>
      <w:widowControl w:val="0"/>
      <w:suppressAutoHyphens/>
      <w:spacing w:before="360" w:after="120" w:line="100" w:lineRule="atLeast"/>
      <w:ind w:left="-57"/>
      <w:jc w:val="left"/>
    </w:pPr>
    <w:rPr>
      <w:rFonts w:ascii="Times New Roman" w:hAnsi="Times New Roman"/>
      <w:color w:val="000000"/>
      <w:szCs w:val="20"/>
      <w:lang w:val="pt-BR" w:eastAsia="ar-SA"/>
    </w:rPr>
  </w:style>
  <w:style w:type="paragraph" w:customStyle="1" w:styleId="08TABLEline">
    <w:name w:val="08_TABLE_line"/>
    <w:basedOn w:val="Normal"/>
    <w:rsid w:val="000D73CC"/>
    <w:pPr>
      <w:spacing w:before="20" w:after="20"/>
      <w:jc w:val="left"/>
    </w:pPr>
    <w:rPr>
      <w:rFonts w:ascii="Times New Roman" w:hAnsi="Times New Roman"/>
      <w:szCs w:val="18"/>
    </w:rPr>
  </w:style>
  <w:style w:type="paragraph" w:customStyle="1" w:styleId="07PARAGRAPH1st">
    <w:name w:val="07_PARAGRAPH_1st"/>
    <w:basedOn w:val="Normal"/>
    <w:link w:val="07PARAGRAPH1stChar"/>
    <w:rsid w:val="00A93975"/>
    <w:pPr>
      <w:autoSpaceDE w:val="0"/>
      <w:autoSpaceDN w:val="0"/>
      <w:adjustRightInd w:val="0"/>
      <w:textAlignment w:val="center"/>
    </w:pPr>
    <w:rPr>
      <w:rFonts w:ascii="Times New Roman" w:hAnsi="Times New Roman"/>
      <w:color w:val="000000"/>
      <w:sz w:val="22"/>
      <w:szCs w:val="21"/>
      <w:lang w:eastAsia="en-US"/>
    </w:rPr>
  </w:style>
  <w:style w:type="character" w:customStyle="1" w:styleId="07PARAGRAPH1stChar">
    <w:name w:val="07_PARAGRAPH_1st Char"/>
    <w:link w:val="07PARAGRAPH1st"/>
    <w:locked/>
    <w:rsid w:val="00A93975"/>
    <w:rPr>
      <w:color w:val="000000"/>
      <w:sz w:val="21"/>
      <w:lang w:val="en-GB" w:eastAsia="x-none"/>
    </w:rPr>
  </w:style>
  <w:style w:type="paragraph" w:customStyle="1" w:styleId="Bulletedlist">
    <w:name w:val="Bulleted list"/>
    <w:basedOn w:val="Normal"/>
    <w:next w:val="Normal"/>
    <w:autoRedefine/>
    <w:semiHidden/>
    <w:qFormat/>
    <w:rsid w:val="00AF017A"/>
    <w:pPr>
      <w:widowControl w:val="0"/>
      <w:numPr>
        <w:numId w:val="12"/>
      </w:numPr>
      <w:spacing w:before="40"/>
      <w:ind w:left="568" w:hanging="284"/>
      <w:contextualSpacing/>
    </w:pPr>
    <w:rPr>
      <w:rFonts w:ascii="Times New Roman" w:hAnsi="Times New Roman"/>
      <w:spacing w:val="4"/>
      <w:szCs w:val="21"/>
      <w:lang w:eastAsia="en-GB"/>
    </w:rPr>
  </w:style>
  <w:style w:type="paragraph" w:customStyle="1" w:styleId="08FIGURE">
    <w:name w:val="08_FIGURE"/>
    <w:basedOn w:val="Normal"/>
    <w:link w:val="08FIGUREChar"/>
    <w:rsid w:val="00A93975"/>
    <w:pPr>
      <w:spacing w:before="120" w:after="240"/>
      <w:jc w:val="center"/>
    </w:pPr>
    <w:rPr>
      <w:rFonts w:ascii="Times New Roman" w:hAnsi="Times New Roman"/>
      <w:bCs/>
      <w:szCs w:val="22"/>
      <w:lang w:val="en-US" w:eastAsia="en-US"/>
    </w:rPr>
  </w:style>
  <w:style w:type="character" w:customStyle="1" w:styleId="08FIGUREChar">
    <w:name w:val="08_FIGURE Char"/>
    <w:link w:val="08FIGURE"/>
    <w:locked/>
    <w:rsid w:val="00A93975"/>
    <w:rPr>
      <w:sz w:val="22"/>
    </w:rPr>
  </w:style>
  <w:style w:type="paragraph" w:customStyle="1" w:styleId="09DISPLAYEDEQUATION">
    <w:name w:val="09_DISPLAYED_EQUATION"/>
    <w:basedOn w:val="Normal"/>
    <w:next w:val="Normal"/>
    <w:autoRedefine/>
    <w:qFormat/>
    <w:rsid w:val="00C15967"/>
    <w:pPr>
      <w:tabs>
        <w:tab w:val="left" w:pos="426"/>
        <w:tab w:val="center" w:pos="3969"/>
        <w:tab w:val="right" w:pos="9356"/>
      </w:tabs>
      <w:spacing w:before="120" w:after="120"/>
      <w:jc w:val="center"/>
    </w:pPr>
    <w:rPr>
      <w:rFonts w:ascii="Times New Roman" w:hAnsi="Times New Roman"/>
      <w:sz w:val="22"/>
      <w:lang w:eastAsia="en-GB"/>
    </w:rPr>
  </w:style>
  <w:style w:type="paragraph" w:customStyle="1" w:styleId="13HEAD">
    <w:name w:val="13_HEAD"/>
    <w:basedOn w:val="Normal"/>
    <w:rsid w:val="00D47E6D"/>
    <w:pPr>
      <w:tabs>
        <w:tab w:val="center" w:pos="4536"/>
        <w:tab w:val="right" w:pos="9072"/>
      </w:tabs>
      <w:spacing w:before="120" w:after="120"/>
      <w:jc w:val="center"/>
    </w:pPr>
    <w:rPr>
      <w:rFonts w:ascii="Times New Roman" w:hAnsi="Times New Roman"/>
      <w:i/>
      <w:sz w:val="18"/>
      <w:szCs w:val="18"/>
      <w:lang w:eastAsia="en-US"/>
    </w:rPr>
  </w:style>
  <w:style w:type="paragraph" w:customStyle="1" w:styleId="05KEYWORDS">
    <w:name w:val="05_KEYWORDS"/>
    <w:basedOn w:val="04ABSTRACT"/>
    <w:qFormat/>
    <w:rsid w:val="00827EAC"/>
  </w:style>
  <w:style w:type="paragraph" w:customStyle="1" w:styleId="05SUBJECTCODES">
    <w:name w:val="05_SUBJECT_CODES"/>
    <w:basedOn w:val="04ABSTRACT"/>
    <w:qFormat/>
    <w:rsid w:val="003A1D73"/>
  </w:style>
  <w:style w:type="paragraph" w:customStyle="1" w:styleId="04Titulinis">
    <w:name w:val="04 (Titulinis)"/>
    <w:basedOn w:val="Normal"/>
    <w:uiPriority w:val="99"/>
    <w:rsid w:val="00827EAC"/>
    <w:pPr>
      <w:suppressAutoHyphens/>
      <w:autoSpaceDE w:val="0"/>
      <w:autoSpaceDN w:val="0"/>
      <w:adjustRightInd w:val="0"/>
      <w:spacing w:before="170" w:after="198" w:line="230" w:lineRule="atLeast"/>
      <w:ind w:left="567" w:right="567"/>
      <w:jc w:val="center"/>
      <w:textAlignment w:val="center"/>
    </w:pPr>
    <w:rPr>
      <w:rFonts w:ascii="Minion Pro" w:hAnsi="Minion Pro" w:cs="Minion Pro"/>
      <w:color w:val="000000"/>
      <w:sz w:val="18"/>
      <w:szCs w:val="18"/>
      <w:lang w:val="en-US" w:eastAsia="it-IT"/>
    </w:rPr>
  </w:style>
  <w:style w:type="paragraph" w:customStyle="1" w:styleId="03aRECEIVEDDATE">
    <w:name w:val="03a_RECEIVED DATE"/>
    <w:basedOn w:val="04Titulinis"/>
    <w:qFormat/>
    <w:rsid w:val="00827EAC"/>
    <w:rPr>
      <w:rFonts w:ascii="Times New Roman" w:hAnsi="Times New Roman" w:cs="Times New Roman"/>
    </w:rPr>
  </w:style>
  <w:style w:type="paragraph" w:styleId="Footer">
    <w:name w:val="footer"/>
    <w:basedOn w:val="Normal"/>
    <w:link w:val="FooterChar"/>
    <w:uiPriority w:val="99"/>
    <w:rsid w:val="00B6348E"/>
    <w:pPr>
      <w:tabs>
        <w:tab w:val="center" w:pos="4819"/>
        <w:tab w:val="right" w:pos="9638"/>
      </w:tabs>
    </w:pPr>
  </w:style>
  <w:style w:type="character" w:customStyle="1" w:styleId="FooterChar">
    <w:name w:val="Footer Char"/>
    <w:basedOn w:val="DefaultParagraphFont"/>
    <w:link w:val="Footer"/>
    <w:uiPriority w:val="99"/>
    <w:locked/>
    <w:rsid w:val="00B6348E"/>
    <w:rPr>
      <w:rFonts w:ascii="Verdana" w:hAnsi="Verdana" w:cs="Times New Roman"/>
      <w:sz w:val="24"/>
      <w:szCs w:val="24"/>
      <w:lang w:val="en-GB" w:eastAsia="nl-NL"/>
    </w:rPr>
  </w:style>
  <w:style w:type="numbering" w:styleId="111111">
    <w:name w:val="Outline List 2"/>
    <w:basedOn w:val="NoList"/>
    <w:uiPriority w:val="99"/>
    <w:semiHidden/>
    <w:unhideWhenUsed/>
    <w:pPr>
      <w:numPr>
        <w:numId w:val="8"/>
      </w:numPr>
    </w:pPr>
  </w:style>
  <w:style w:type="numbering" w:styleId="1ai">
    <w:name w:val="Outline List 1"/>
    <w:basedOn w:val="NoList"/>
    <w:uiPriority w:val="99"/>
    <w:semiHidden/>
    <w:unhideWhenUsed/>
    <w:pPr>
      <w:numPr>
        <w:numId w:val="9"/>
      </w:numPr>
    </w:pPr>
  </w:style>
  <w:style w:type="numbering" w:styleId="ArticleSection">
    <w:name w:val="Outline List 3"/>
    <w:basedOn w:val="NoList"/>
    <w:uiPriority w:val="99"/>
    <w:semiHidden/>
    <w:unhideWhenUsed/>
    <w:pPr>
      <w:numPr>
        <w:numId w:val="10"/>
      </w:numPr>
    </w:pPr>
  </w:style>
  <w:style w:type="character" w:styleId="UnresolvedMention">
    <w:name w:val="Unresolved Mention"/>
    <w:basedOn w:val="DefaultParagraphFont"/>
    <w:uiPriority w:val="99"/>
    <w:semiHidden/>
    <w:unhideWhenUsed/>
    <w:rsid w:val="0000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3435">
      <w:marLeft w:val="0"/>
      <w:marRight w:val="0"/>
      <w:marTop w:val="0"/>
      <w:marBottom w:val="0"/>
      <w:divBdr>
        <w:top w:val="none" w:sz="0" w:space="0" w:color="auto"/>
        <w:left w:val="none" w:sz="0" w:space="0" w:color="auto"/>
        <w:bottom w:val="none" w:sz="0" w:space="0" w:color="auto"/>
        <w:right w:val="none" w:sz="0" w:space="0" w:color="auto"/>
      </w:divBdr>
      <w:divsChild>
        <w:div w:id="2075813459">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3">
              <w:marLeft w:val="0"/>
              <w:marRight w:val="0"/>
              <w:marTop w:val="0"/>
              <w:marBottom w:val="0"/>
              <w:divBdr>
                <w:top w:val="none" w:sz="0" w:space="0" w:color="auto"/>
                <w:left w:val="none" w:sz="0" w:space="0" w:color="auto"/>
                <w:bottom w:val="none" w:sz="0" w:space="0" w:color="auto"/>
                <w:right w:val="none" w:sz="0" w:space="0" w:color="auto"/>
              </w:divBdr>
              <w:divsChild>
                <w:div w:id="20758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37">
      <w:marLeft w:val="0"/>
      <w:marRight w:val="0"/>
      <w:marTop w:val="0"/>
      <w:marBottom w:val="0"/>
      <w:divBdr>
        <w:top w:val="none" w:sz="0" w:space="0" w:color="auto"/>
        <w:left w:val="none" w:sz="0" w:space="0" w:color="auto"/>
        <w:bottom w:val="none" w:sz="0" w:space="0" w:color="auto"/>
        <w:right w:val="none" w:sz="0" w:space="0" w:color="auto"/>
      </w:divBdr>
      <w:divsChild>
        <w:div w:id="207581345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39">
              <w:marLeft w:val="0"/>
              <w:marRight w:val="0"/>
              <w:marTop w:val="0"/>
              <w:marBottom w:val="0"/>
              <w:divBdr>
                <w:top w:val="none" w:sz="0" w:space="0" w:color="auto"/>
                <w:left w:val="none" w:sz="0" w:space="0" w:color="auto"/>
                <w:bottom w:val="none" w:sz="0" w:space="0" w:color="auto"/>
                <w:right w:val="none" w:sz="0" w:space="0" w:color="auto"/>
              </w:divBdr>
              <w:divsChild>
                <w:div w:id="2075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3">
      <w:marLeft w:val="0"/>
      <w:marRight w:val="0"/>
      <w:marTop w:val="0"/>
      <w:marBottom w:val="0"/>
      <w:divBdr>
        <w:top w:val="none" w:sz="0" w:space="0" w:color="auto"/>
        <w:left w:val="none" w:sz="0" w:space="0" w:color="auto"/>
        <w:bottom w:val="none" w:sz="0" w:space="0" w:color="auto"/>
        <w:right w:val="none" w:sz="0" w:space="0" w:color="auto"/>
      </w:divBdr>
      <w:divsChild>
        <w:div w:id="207581343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8">
              <w:marLeft w:val="0"/>
              <w:marRight w:val="0"/>
              <w:marTop w:val="0"/>
              <w:marBottom w:val="0"/>
              <w:divBdr>
                <w:top w:val="none" w:sz="0" w:space="0" w:color="auto"/>
                <w:left w:val="none" w:sz="0" w:space="0" w:color="auto"/>
                <w:bottom w:val="none" w:sz="0" w:space="0" w:color="auto"/>
                <w:right w:val="none" w:sz="0" w:space="0" w:color="auto"/>
              </w:divBdr>
              <w:divsChild>
                <w:div w:id="2075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7">
      <w:marLeft w:val="0"/>
      <w:marRight w:val="0"/>
      <w:marTop w:val="0"/>
      <w:marBottom w:val="0"/>
      <w:divBdr>
        <w:top w:val="none" w:sz="0" w:space="0" w:color="auto"/>
        <w:left w:val="none" w:sz="0" w:space="0" w:color="auto"/>
        <w:bottom w:val="none" w:sz="0" w:space="0" w:color="auto"/>
        <w:right w:val="none" w:sz="0" w:space="0" w:color="auto"/>
      </w:divBdr>
      <w:divsChild>
        <w:div w:id="2075813441">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5">
              <w:marLeft w:val="0"/>
              <w:marRight w:val="0"/>
              <w:marTop w:val="0"/>
              <w:marBottom w:val="0"/>
              <w:divBdr>
                <w:top w:val="none" w:sz="0" w:space="0" w:color="auto"/>
                <w:left w:val="none" w:sz="0" w:space="0" w:color="auto"/>
                <w:bottom w:val="none" w:sz="0" w:space="0" w:color="auto"/>
                <w:right w:val="none" w:sz="0" w:space="0" w:color="auto"/>
              </w:divBdr>
              <w:divsChild>
                <w:div w:id="2075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9">
      <w:marLeft w:val="0"/>
      <w:marRight w:val="0"/>
      <w:marTop w:val="0"/>
      <w:marBottom w:val="0"/>
      <w:divBdr>
        <w:top w:val="none" w:sz="0" w:space="0" w:color="auto"/>
        <w:left w:val="none" w:sz="0" w:space="0" w:color="auto"/>
        <w:bottom w:val="none" w:sz="0" w:space="0" w:color="auto"/>
        <w:right w:val="none" w:sz="0" w:space="0" w:color="auto"/>
      </w:divBdr>
      <w:divsChild>
        <w:div w:id="2075813440">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60">
              <w:marLeft w:val="0"/>
              <w:marRight w:val="0"/>
              <w:marTop w:val="0"/>
              <w:marBottom w:val="0"/>
              <w:divBdr>
                <w:top w:val="none" w:sz="0" w:space="0" w:color="auto"/>
                <w:left w:val="none" w:sz="0" w:space="0" w:color="auto"/>
                <w:bottom w:val="none" w:sz="0" w:space="0" w:color="auto"/>
                <w:right w:val="none" w:sz="0" w:space="0" w:color="auto"/>
              </w:divBdr>
              <w:divsChild>
                <w:div w:id="20758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1">
      <w:marLeft w:val="0"/>
      <w:marRight w:val="0"/>
      <w:marTop w:val="0"/>
      <w:marBottom w:val="0"/>
      <w:divBdr>
        <w:top w:val="none" w:sz="0" w:space="0" w:color="auto"/>
        <w:left w:val="none" w:sz="0" w:space="0" w:color="auto"/>
        <w:bottom w:val="none" w:sz="0" w:space="0" w:color="auto"/>
        <w:right w:val="none" w:sz="0" w:space="0" w:color="auto"/>
      </w:divBdr>
      <w:divsChild>
        <w:div w:id="207581344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28">
              <w:marLeft w:val="0"/>
              <w:marRight w:val="0"/>
              <w:marTop w:val="0"/>
              <w:marBottom w:val="0"/>
              <w:divBdr>
                <w:top w:val="none" w:sz="0" w:space="0" w:color="auto"/>
                <w:left w:val="none" w:sz="0" w:space="0" w:color="auto"/>
                <w:bottom w:val="none" w:sz="0" w:space="0" w:color="auto"/>
                <w:right w:val="none" w:sz="0" w:space="0" w:color="auto"/>
              </w:divBdr>
              <w:divsChild>
                <w:div w:id="2075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6">
      <w:marLeft w:val="0"/>
      <w:marRight w:val="0"/>
      <w:marTop w:val="0"/>
      <w:marBottom w:val="0"/>
      <w:divBdr>
        <w:top w:val="none" w:sz="0" w:space="0" w:color="auto"/>
        <w:left w:val="none" w:sz="0" w:space="0" w:color="auto"/>
        <w:bottom w:val="none" w:sz="0" w:space="0" w:color="auto"/>
        <w:right w:val="none" w:sz="0" w:space="0" w:color="auto"/>
      </w:divBdr>
      <w:divsChild>
        <w:div w:id="2075813436">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8">
              <w:marLeft w:val="0"/>
              <w:marRight w:val="0"/>
              <w:marTop w:val="0"/>
              <w:marBottom w:val="0"/>
              <w:divBdr>
                <w:top w:val="none" w:sz="0" w:space="0" w:color="auto"/>
                <w:left w:val="none" w:sz="0" w:space="0" w:color="auto"/>
                <w:bottom w:val="none" w:sz="0" w:space="0" w:color="auto"/>
                <w:right w:val="none" w:sz="0" w:space="0" w:color="auto"/>
              </w:divBdr>
              <w:divsChild>
                <w:div w:id="2075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7">
      <w:marLeft w:val="0"/>
      <w:marRight w:val="0"/>
      <w:marTop w:val="0"/>
      <w:marBottom w:val="0"/>
      <w:divBdr>
        <w:top w:val="none" w:sz="0" w:space="0" w:color="auto"/>
        <w:left w:val="none" w:sz="0" w:space="0" w:color="auto"/>
        <w:bottom w:val="none" w:sz="0" w:space="0" w:color="auto"/>
        <w:right w:val="none" w:sz="0" w:space="0" w:color="auto"/>
      </w:divBdr>
      <w:divsChild>
        <w:div w:id="2075813431">
          <w:marLeft w:val="0"/>
          <w:marRight w:val="0"/>
          <w:marTop w:val="0"/>
          <w:marBottom w:val="180"/>
          <w:divBdr>
            <w:top w:val="single" w:sz="18" w:space="0" w:color="FF3300"/>
            <w:left w:val="none" w:sz="0" w:space="0" w:color="auto"/>
            <w:bottom w:val="none" w:sz="0" w:space="0" w:color="auto"/>
            <w:right w:val="none" w:sz="0" w:space="0" w:color="auto"/>
          </w:divBdr>
          <w:divsChild>
            <w:div w:id="2075813444">
              <w:marLeft w:val="0"/>
              <w:marRight w:val="0"/>
              <w:marTop w:val="0"/>
              <w:marBottom w:val="0"/>
              <w:divBdr>
                <w:top w:val="none" w:sz="0" w:space="0" w:color="auto"/>
                <w:left w:val="none" w:sz="0" w:space="0" w:color="auto"/>
                <w:bottom w:val="none" w:sz="0" w:space="0" w:color="auto"/>
                <w:right w:val="none" w:sz="0" w:space="0" w:color="auto"/>
              </w:divBdr>
              <w:divsChild>
                <w:div w:id="2075813430">
                  <w:marLeft w:val="0"/>
                  <w:marRight w:val="-5040"/>
                  <w:marTop w:val="0"/>
                  <w:marBottom w:val="0"/>
                  <w:divBdr>
                    <w:top w:val="none" w:sz="0" w:space="0" w:color="auto"/>
                    <w:left w:val="none" w:sz="0" w:space="0" w:color="auto"/>
                    <w:bottom w:val="none" w:sz="0" w:space="0" w:color="auto"/>
                    <w:right w:val="none" w:sz="0" w:space="0" w:color="auto"/>
                  </w:divBdr>
                  <w:divsChild>
                    <w:div w:id="20758134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hyperlink" Target="http://www.aeaweb.org/jel/jel_class_system.php" TargetMode="External"/><Relationship Id="rId18" Type="http://schemas.openxmlformats.org/officeDocument/2006/relationships/header" Target="header3.xml"/><Relationship Id="rId26" Type="http://schemas.openxmlformats.org/officeDocument/2006/relationships/hyperlink" Target="https://www.citationmachine.net/apa"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control" Target="activeX/activeX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footer" Target="footer2.xml"/><Relationship Id="rId25" Type="http://schemas.openxmlformats.org/officeDocument/2006/relationships/hyperlink" Target="https://www.citationmachine.net/apa" TargetMode="External"/><Relationship Id="rId33" Type="http://schemas.openxmlformats.org/officeDocument/2006/relationships/control" Target="activeX/activeX5.xml"/><Relationship Id="rId38"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control" Target="activeX/activeX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825-0097" TargetMode="External"/><Relationship Id="rId24" Type="http://schemas.openxmlformats.org/officeDocument/2006/relationships/image" Target="media/image5.wmf"/><Relationship Id="rId32" Type="http://schemas.openxmlformats.org/officeDocument/2006/relationships/control" Target="activeX/activeX4.xml"/><Relationship Id="rId37" Type="http://schemas.openxmlformats.org/officeDocument/2006/relationships/control" Target="activeX/activeX8.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control" Target="activeX/activeX1.xml"/><Relationship Id="rId36" Type="http://schemas.openxmlformats.org/officeDocument/2006/relationships/hyperlink" Target="http://creativecommons.org/licenses/by/3.0/" TargetMode="External"/><Relationship Id="rId10" Type="http://schemas.openxmlformats.org/officeDocument/2006/relationships/hyperlink" Target="https://orcid.org/xxx" TargetMode="External"/><Relationship Id="rId19" Type="http://schemas.openxmlformats.org/officeDocument/2006/relationships/footer" Target="footer3.xml"/><Relationship Id="rId31" Type="http://schemas.openxmlformats.org/officeDocument/2006/relationships/hyperlink" Target="http://pkp.sfu.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3.xml"/><Relationship Id="rId35" Type="http://schemas.openxmlformats.org/officeDocument/2006/relationships/control" Target="activeX/activeX7.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6770-4176-44FF-884F-B551E792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1920</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GOVERNANCE AND ECOSYSTEMS MANAGEMENT FOR THE CONSERVATION OF BIODIVERSITY</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ECOSYSTEMS MANAGEMENT FOR THE CONSERVATION OF BIODIVERSITY</dc:title>
  <dc:subject/>
  <dc:creator>Δήμητρα</dc:creator>
  <cp:keywords/>
  <dc:description/>
  <cp:lastModifiedBy>Viktorija Skvarciany</cp:lastModifiedBy>
  <cp:revision>4</cp:revision>
  <cp:lastPrinted>2015-12-08T12:38:00Z</cp:lastPrinted>
  <dcterms:created xsi:type="dcterms:W3CDTF">2024-01-06T14:50:00Z</dcterms:created>
  <dcterms:modified xsi:type="dcterms:W3CDTF">2024-01-30T14:18:00Z</dcterms:modified>
</cp:coreProperties>
</file>